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0924" w14:textId="37ED257B" w:rsidR="00893FDC" w:rsidRDefault="00B14811" w:rsidP="006F7315">
      <w:pPr>
        <w:rPr>
          <w:rFonts w:ascii="Lato" w:hAnsi="Lato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4110"/>
      </w:tblGrid>
      <w:tr w:rsidR="00F90E28" w14:paraId="46FB3F3E" w14:textId="77777777" w:rsidTr="00AE702E">
        <w:tc>
          <w:tcPr>
            <w:tcW w:w="9639" w:type="dxa"/>
            <w:gridSpan w:val="3"/>
            <w:shd w:val="clear" w:color="auto" w:fill="auto"/>
          </w:tcPr>
          <w:p w14:paraId="1F06125D" w14:textId="286F9284" w:rsidR="00F90E28" w:rsidRDefault="009C4FE0" w:rsidP="00AE702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Informacje o kliencie</w:t>
            </w:r>
          </w:p>
        </w:tc>
      </w:tr>
      <w:tr w:rsidR="00F90E28" w14:paraId="7E35A692" w14:textId="77777777" w:rsidTr="00AE702E">
        <w:trPr>
          <w:trHeight w:val="286"/>
        </w:trPr>
        <w:tc>
          <w:tcPr>
            <w:tcW w:w="2835" w:type="dxa"/>
            <w:shd w:val="clear" w:color="auto" w:fill="auto"/>
            <w:vAlign w:val="center"/>
          </w:tcPr>
          <w:p w14:paraId="2FB615FA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Firmy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775D33C" w14:textId="4FB2D0F9" w:rsidR="00F90E28" w:rsidRDefault="0031535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Łukasz Brodowski</w:t>
            </w:r>
          </w:p>
        </w:tc>
      </w:tr>
      <w:tr w:rsidR="00F90E28" w14:paraId="7B6CBAE3" w14:textId="77777777" w:rsidTr="00AE702E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14:paraId="3FDDB287" w14:textId="154A8FB4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kontaktowe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716A961" w14:textId="56ED6002" w:rsidR="00F90E28" w:rsidRDefault="0031535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Łukasz Brodowski, Kinga Brodowska</w:t>
            </w:r>
          </w:p>
        </w:tc>
      </w:tr>
      <w:tr w:rsidR="00F90E28" w14:paraId="6D6465C0" w14:textId="77777777" w:rsidTr="00AE702E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14:paraId="631C75DD" w14:textId="3FA06665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kontaktowe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5E28064" w14:textId="5E108B17" w:rsidR="00F90E28" w:rsidRDefault="00DE2CC5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Powstańców Śląskich 127/218</w:t>
            </w:r>
            <w:r w:rsidR="00CB0747">
              <w:rPr>
                <w:rFonts w:ascii="Calibri" w:hAnsi="Calibri" w:cs="Calibri"/>
                <w:sz w:val="20"/>
                <w:szCs w:val="20"/>
              </w:rPr>
              <w:t xml:space="preserve"> Warszawa</w:t>
            </w:r>
          </w:p>
        </w:tc>
      </w:tr>
      <w:tr w:rsidR="00F90E28" w14:paraId="7A66E8CD" w14:textId="77777777" w:rsidTr="00AE702E">
        <w:trPr>
          <w:trHeight w:val="238"/>
        </w:trPr>
        <w:tc>
          <w:tcPr>
            <w:tcW w:w="2835" w:type="dxa"/>
            <w:shd w:val="clear" w:color="auto" w:fill="auto"/>
            <w:vAlign w:val="center"/>
          </w:tcPr>
          <w:p w14:paraId="6B441FF4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strony internetowej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F8AC9A7" w14:textId="3BB4CC65" w:rsidR="00F90E28" w:rsidRDefault="00CB0747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www.teamup.pl</w:t>
            </w:r>
          </w:p>
        </w:tc>
      </w:tr>
      <w:tr w:rsidR="00F90E28" w14:paraId="161ED3DA" w14:textId="77777777" w:rsidTr="00AE702E">
        <w:trPr>
          <w:trHeight w:val="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8FDF835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strony, należące do firmy (jeśli występują)</w:t>
            </w:r>
          </w:p>
        </w:tc>
        <w:tc>
          <w:tcPr>
            <w:tcW w:w="2694" w:type="dxa"/>
            <w:shd w:val="clear" w:color="auto" w:fill="auto"/>
          </w:tcPr>
          <w:p w14:paraId="2227ED49" w14:textId="77777777" w:rsidR="00F90E28" w:rsidRPr="00406553" w:rsidRDefault="00F90E28" w:rsidP="00AE702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553">
              <w:rPr>
                <w:rFonts w:ascii="Calibri" w:hAnsi="Calibri" w:cs="Calibri"/>
                <w:b/>
                <w:sz w:val="20"/>
                <w:szCs w:val="20"/>
              </w:rPr>
              <w:t>Domena</w:t>
            </w:r>
          </w:p>
        </w:tc>
        <w:tc>
          <w:tcPr>
            <w:tcW w:w="4110" w:type="dxa"/>
            <w:shd w:val="clear" w:color="auto" w:fill="auto"/>
          </w:tcPr>
          <w:p w14:paraId="70C6CFCD" w14:textId="77777777" w:rsidR="00F90E28" w:rsidRPr="00406553" w:rsidRDefault="00F90E28" w:rsidP="00AE702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553">
              <w:rPr>
                <w:rFonts w:ascii="Calibri" w:hAnsi="Calibri" w:cs="Calibri"/>
                <w:b/>
                <w:sz w:val="20"/>
                <w:szCs w:val="20"/>
              </w:rPr>
              <w:t>Wykorzystanie</w:t>
            </w:r>
          </w:p>
        </w:tc>
      </w:tr>
      <w:tr w:rsidR="00F90E28" w14:paraId="6C061ACC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37B206B9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3B8A759" w14:textId="5619763E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DF8C764" w14:textId="5B2BB4AE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4EF6570B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413EEB49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E52B812" w14:textId="77777777" w:rsidR="00F90E28" w:rsidRDefault="00F90E28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66C9754" w14:textId="36BF6701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5A9CAE8E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5B761F8E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DA56D44" w14:textId="67DF6B80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E5DAC03" w14:textId="4258346E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76C3F91D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47E151A8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A066C3B" w14:textId="054FAF19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372D0E0" w14:textId="5CFD046F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3DBCCD0D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5738C246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781D145" w14:textId="4E96ABF5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A4615BE" w14:textId="4CE02921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46618822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0F1339F3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FA2EB07" w14:textId="202948CB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81F5DE2" w14:textId="719FF28F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7BC04DDF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26B062CF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7CB6C99" w14:textId="6ADA5C80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2121BC6" w14:textId="561B82A6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78543483" w14:textId="77777777" w:rsidTr="00AE702E">
        <w:trPr>
          <w:trHeight w:val="63"/>
        </w:trPr>
        <w:tc>
          <w:tcPr>
            <w:tcW w:w="2835" w:type="dxa"/>
            <w:vMerge/>
            <w:shd w:val="clear" w:color="auto" w:fill="auto"/>
            <w:vAlign w:val="center"/>
          </w:tcPr>
          <w:p w14:paraId="1B786724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5197EC1" w14:textId="787006B9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E20B888" w14:textId="7CBEE109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1B86E92F" w14:textId="77777777" w:rsidTr="00AE702E">
        <w:trPr>
          <w:trHeight w:val="879"/>
        </w:trPr>
        <w:tc>
          <w:tcPr>
            <w:tcW w:w="2835" w:type="dxa"/>
            <w:shd w:val="clear" w:color="auto" w:fill="auto"/>
            <w:vAlign w:val="center"/>
          </w:tcPr>
          <w:p w14:paraId="1E0A22AB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Branża, oferowane produkty / usługi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C58C3BC" w14:textId="3495B667" w:rsidR="00766A87" w:rsidRDefault="00CB0747" w:rsidP="00766A87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 w:rsidR="00766A87">
              <w:rPr>
                <w:rFonts w:ascii="Calibri" w:hAnsi="Calibri" w:cs="Calibri"/>
                <w:sz w:val="20"/>
                <w:szCs w:val="20"/>
              </w:rPr>
              <w:t>, Media</w:t>
            </w:r>
          </w:p>
          <w:p w14:paraId="05E0C8E0" w14:textId="1D79A0C7" w:rsidR="00F90E28" w:rsidRDefault="00766A87" w:rsidP="00766A87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Opieka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informatyczna, </w:t>
            </w:r>
            <w:r w:rsidR="00CB07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Zarządzanie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serwerami, zarządzanie stacjami roboczymi, helpdesk, zarządzanie serwerami kopii zapasowych, zarządzanie serwerami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playout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tv, </w:t>
            </w:r>
            <w:r w:rsidR="001A64F9">
              <w:rPr>
                <w:rFonts w:ascii="Calibri" w:hAnsi="Calibri" w:cs="Calibri"/>
                <w:sz w:val="20"/>
                <w:szCs w:val="20"/>
              </w:rPr>
              <w:t xml:space="preserve">zarządzanie </w:t>
            </w:r>
            <w:proofErr w:type="spellStart"/>
            <w:r w:rsidR="001A64F9">
              <w:rPr>
                <w:rFonts w:ascii="Calibri" w:hAnsi="Calibri" w:cs="Calibri"/>
                <w:sz w:val="20"/>
                <w:szCs w:val="20"/>
              </w:rPr>
              <w:t>dosyłem</w:t>
            </w:r>
            <w:proofErr w:type="spellEnd"/>
            <w:r w:rsidR="001A64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A64F9">
              <w:rPr>
                <w:rFonts w:ascii="Calibri" w:hAnsi="Calibri" w:cs="Calibri"/>
                <w:sz w:val="20"/>
                <w:szCs w:val="20"/>
              </w:rPr>
              <w:t>multicastów</w:t>
            </w:r>
            <w:proofErr w:type="spellEnd"/>
            <w:r w:rsidR="001A64F9">
              <w:rPr>
                <w:rFonts w:ascii="Calibri" w:hAnsi="Calibri" w:cs="Calibri"/>
                <w:sz w:val="20"/>
                <w:szCs w:val="20"/>
              </w:rPr>
              <w:t xml:space="preserve"> telewizyjnych od nadawcy do odbiorcy,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zarządzanie serwerami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windows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zarządzanie serwerami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linux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Wsparcie w wyborze rozwiązań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wsparcie w wyborze rozwiązań TV, Rozliczanie telewizji z KRRiT i Zaiks.</w:t>
            </w:r>
            <w:r w:rsidR="005B0ADC">
              <w:rPr>
                <w:rFonts w:ascii="Calibri" w:hAnsi="Calibri" w:cs="Calibri"/>
                <w:sz w:val="20"/>
                <w:szCs w:val="20"/>
              </w:rPr>
              <w:t xml:space="preserve"> Budowa systemów </w:t>
            </w:r>
            <w:proofErr w:type="spellStart"/>
            <w:r w:rsidR="005B0ADC">
              <w:rPr>
                <w:rFonts w:ascii="Calibri" w:hAnsi="Calibri" w:cs="Calibri"/>
                <w:sz w:val="20"/>
                <w:szCs w:val="20"/>
              </w:rPr>
              <w:t>Playout</w:t>
            </w:r>
            <w:proofErr w:type="spellEnd"/>
            <w:r w:rsidR="005B0ADC">
              <w:rPr>
                <w:rFonts w:ascii="Calibri" w:hAnsi="Calibri" w:cs="Calibri"/>
                <w:sz w:val="20"/>
                <w:szCs w:val="20"/>
              </w:rPr>
              <w:t xml:space="preserve"> dla TV, Budowa systemów zapisujących dla TV.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Usługa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TVManager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wspierająca rozliczanie TV. </w:t>
            </w:r>
            <w:r w:rsidR="001A64F9">
              <w:rPr>
                <w:rFonts w:ascii="Calibri" w:hAnsi="Calibri" w:cs="Calibri"/>
                <w:sz w:val="20"/>
                <w:szCs w:val="20"/>
              </w:rPr>
              <w:t xml:space="preserve">Nadzór 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Sprzedaż </w:t>
            </w:r>
            <w:r w:rsidR="008B00C3">
              <w:rPr>
                <w:rFonts w:ascii="Calibri" w:hAnsi="Calibri" w:cs="Calibri"/>
                <w:sz w:val="20"/>
                <w:szCs w:val="20"/>
              </w:rPr>
              <w:t>sprzętu na potrzeby klientów. Naszą mocną stroną jest wsparcie użytkowników komputerów Apple.</w:t>
            </w:r>
            <w:r w:rsidR="004969EE">
              <w:rPr>
                <w:rFonts w:ascii="Calibri" w:hAnsi="Calibri" w:cs="Calibri"/>
                <w:sz w:val="20"/>
                <w:szCs w:val="20"/>
              </w:rPr>
              <w:t xml:space="preserve"> Oferujemy sprzęt nowy i używany HP, Dell, Apple, </w:t>
            </w:r>
            <w:proofErr w:type="spellStart"/>
            <w:r w:rsidR="004969EE">
              <w:rPr>
                <w:rFonts w:ascii="Calibri" w:hAnsi="Calibri" w:cs="Calibri"/>
                <w:sz w:val="20"/>
                <w:szCs w:val="20"/>
              </w:rPr>
              <w:t>Cinegy</w:t>
            </w:r>
            <w:proofErr w:type="spellEnd"/>
            <w:r w:rsidR="004969E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4969EE">
              <w:rPr>
                <w:rFonts w:ascii="Calibri" w:hAnsi="Calibri" w:cs="Calibri"/>
                <w:sz w:val="20"/>
                <w:szCs w:val="20"/>
              </w:rPr>
              <w:t>Metus</w:t>
            </w:r>
            <w:proofErr w:type="spellEnd"/>
            <w:r w:rsidR="004969E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4969EE">
              <w:rPr>
                <w:rFonts w:ascii="Calibri" w:hAnsi="Calibri" w:cs="Calibri"/>
                <w:sz w:val="20"/>
                <w:szCs w:val="20"/>
              </w:rPr>
              <w:t>Broadview</w:t>
            </w:r>
            <w:proofErr w:type="spellEnd"/>
            <w:r w:rsidR="004969E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4969EE">
              <w:rPr>
                <w:rFonts w:ascii="Calibri" w:hAnsi="Calibri" w:cs="Calibri"/>
                <w:sz w:val="20"/>
                <w:szCs w:val="20"/>
              </w:rPr>
              <w:t>Archiware</w:t>
            </w:r>
            <w:proofErr w:type="spellEnd"/>
            <w:r w:rsidR="004969EE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</w:tr>
      <w:tr w:rsidR="00F90E28" w14:paraId="163E29AC" w14:textId="77777777" w:rsidTr="00AE702E">
        <w:trPr>
          <w:trHeight w:val="1035"/>
        </w:trPr>
        <w:tc>
          <w:tcPr>
            <w:tcW w:w="2835" w:type="dxa"/>
            <w:shd w:val="clear" w:color="auto" w:fill="auto"/>
            <w:vAlign w:val="center"/>
          </w:tcPr>
          <w:p w14:paraId="21AC5F35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Pozycja Firmy na rynku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6ECD1ED" w14:textId="77777777" w:rsidR="00F90E28" w:rsidRPr="000557E2" w:rsidRDefault="00F90E28" w:rsidP="00F90E28">
            <w:pPr>
              <w:pStyle w:val="Zawartotabeli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0E28" w14:paraId="2B7E151B" w14:textId="77777777" w:rsidTr="00AE702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69D16447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Oczekiwany wizerunek Firmy </w:t>
            </w:r>
          </w:p>
          <w:p w14:paraId="2100EBDC" w14:textId="77777777" w:rsidR="00F90E28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otoczeniu zewnętrznym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1D38ABD" w14:textId="5A9749E7" w:rsidR="00F90E28" w:rsidRPr="00C04CCE" w:rsidRDefault="00766A87" w:rsidP="008B00C3">
            <w:pPr>
              <w:pStyle w:val="Zawartotabeli"/>
              <w:snapToGrid w:val="0"/>
              <w:rPr>
                <w:rFonts w:ascii="Calibri" w:hAnsi="Calibri" w:cs="Calibri"/>
                <w:color w:val="CC0066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Chcemy</w:t>
            </w:r>
            <w:proofErr w:type="gram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aby klienci czuli, że firma zdejmuje im z głowy tematy IT. Dopasowujemy się do </w:t>
            </w:r>
            <w:proofErr w:type="gram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klienta</w:t>
            </w:r>
            <w:proofErr w:type="gram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aby jak najlepiej go </w:t>
            </w:r>
            <w:r w:rsidR="008B00C3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obsługiwać</w:t>
            </w: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.</w:t>
            </w:r>
            <w:r w:rsidR="008B00C3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Pełen profesjonalizm.</w:t>
            </w: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</w:t>
            </w:r>
          </w:p>
        </w:tc>
      </w:tr>
      <w:tr w:rsidR="00F90E28" w:rsidRPr="001A64F9" w14:paraId="64574459" w14:textId="77777777" w:rsidTr="00AE702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1EFC793D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Bezpośrednia konkurencja (głównie adresy konkurencyjnych stron internetowych)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97A0BF9" w14:textId="77777777" w:rsidR="00F90E28" w:rsidRPr="001A64F9" w:rsidRDefault="009E29FB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A64F9">
              <w:rPr>
                <w:rFonts w:ascii="Calibri" w:hAnsi="Calibri" w:cs="Calibri"/>
                <w:sz w:val="20"/>
                <w:szCs w:val="20"/>
                <w:lang w:val="en-US"/>
              </w:rPr>
              <w:t>Luxbit</w:t>
            </w:r>
            <w:proofErr w:type="spellEnd"/>
          </w:p>
          <w:p w14:paraId="1E61EB1B" w14:textId="77777777" w:rsidR="009E29FB" w:rsidRPr="001A64F9" w:rsidRDefault="001F64A7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64F9">
              <w:rPr>
                <w:rFonts w:ascii="Calibri" w:hAnsi="Calibri" w:cs="Calibri"/>
                <w:sz w:val="20"/>
                <w:szCs w:val="20"/>
                <w:lang w:val="en-US"/>
              </w:rPr>
              <w:t>Eskom</w:t>
            </w:r>
          </w:p>
          <w:p w14:paraId="67D63D75" w14:textId="77777777" w:rsidR="001F64A7" w:rsidRPr="001A64F9" w:rsidRDefault="001F64A7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A64F9">
              <w:rPr>
                <w:rFonts w:ascii="Calibri" w:hAnsi="Calibri" w:cs="Calibri"/>
                <w:sz w:val="20"/>
                <w:szCs w:val="20"/>
                <w:lang w:val="en-US"/>
              </w:rPr>
              <w:t>Conet</w:t>
            </w:r>
            <w:proofErr w:type="spellEnd"/>
          </w:p>
          <w:p w14:paraId="028CD451" w14:textId="77777777" w:rsidR="001F64A7" w:rsidRPr="001A64F9" w:rsidRDefault="001A64F9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A64F9">
              <w:rPr>
                <w:rFonts w:ascii="Calibri" w:hAnsi="Calibri" w:cs="Calibri"/>
                <w:sz w:val="20"/>
                <w:szCs w:val="20"/>
                <w:lang w:val="en-US"/>
              </w:rPr>
              <w:t>Exigo</w:t>
            </w:r>
            <w:proofErr w:type="spellEnd"/>
          </w:p>
          <w:p w14:paraId="49C76DCE" w14:textId="77777777" w:rsidR="001A64F9" w:rsidRPr="001A64F9" w:rsidRDefault="001A64F9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A64F9">
              <w:rPr>
                <w:rFonts w:ascii="Calibri" w:hAnsi="Calibri" w:cs="Calibri"/>
                <w:sz w:val="20"/>
                <w:szCs w:val="20"/>
                <w:lang w:val="en-US"/>
              </w:rPr>
              <w:t>Pds</w:t>
            </w:r>
            <w:proofErr w:type="spellEnd"/>
          </w:p>
          <w:p w14:paraId="7F1039E1" w14:textId="77777777" w:rsidR="001A64F9" w:rsidRPr="001A64F9" w:rsidRDefault="001A64F9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64F9">
              <w:rPr>
                <w:rFonts w:ascii="Calibri" w:hAnsi="Calibri" w:cs="Calibri"/>
                <w:sz w:val="20"/>
                <w:szCs w:val="20"/>
                <w:lang w:val="en-US"/>
              </w:rPr>
              <w:t>Versus</w:t>
            </w:r>
          </w:p>
          <w:p w14:paraId="63C4B4D7" w14:textId="7B4CC883" w:rsidR="001A64F9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Itius</w:t>
            </w:r>
            <w:proofErr w:type="spellEnd"/>
          </w:p>
          <w:p w14:paraId="04A624E1" w14:textId="77777777" w:rsidR="004969EE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Lemon Pro</w:t>
            </w:r>
          </w:p>
          <w:p w14:paraId="69C84296" w14:textId="77777777" w:rsidR="004969EE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Dream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iteam</w:t>
            </w:r>
            <w:proofErr w:type="spellEnd"/>
          </w:p>
          <w:p w14:paraId="5B375AB8" w14:textId="77777777" w:rsidR="004969EE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Indata</w:t>
            </w:r>
            <w:proofErr w:type="spellEnd"/>
          </w:p>
          <w:p w14:paraId="1F82FAAC" w14:textId="16E8CA70" w:rsidR="004969EE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Ngsolutions</w:t>
            </w:r>
            <w:proofErr w:type="spellEnd"/>
          </w:p>
          <w:p w14:paraId="16B03874" w14:textId="77777777" w:rsidR="004969EE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It-support</w:t>
            </w:r>
          </w:p>
          <w:p w14:paraId="017286B9" w14:textId="77777777" w:rsidR="004969EE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9CD6F73" w14:textId="77777777" w:rsidR="004969EE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obszarze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TV:</w:t>
            </w:r>
          </w:p>
          <w:p w14:paraId="4767633F" w14:textId="6E8E379B" w:rsidR="004969EE" w:rsidRPr="001A64F9" w:rsidRDefault="004969EE" w:rsidP="00F90E2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Studiotech</w:t>
            </w:r>
            <w:proofErr w:type="spellEnd"/>
          </w:p>
        </w:tc>
      </w:tr>
      <w:tr w:rsidR="00F90E28" w14:paraId="4EF7CB55" w14:textId="77777777" w:rsidTr="00AE702E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02E5E9B8" w14:textId="3939841E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943F416" w14:textId="105C9268" w:rsidR="00F90E28" w:rsidRDefault="00F90E28" w:rsidP="00AE702E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26420439" w14:textId="77777777" w:rsidTr="00AE702E">
        <w:tc>
          <w:tcPr>
            <w:tcW w:w="9639" w:type="dxa"/>
            <w:gridSpan w:val="3"/>
            <w:shd w:val="clear" w:color="auto" w:fill="auto"/>
          </w:tcPr>
          <w:p w14:paraId="13405678" w14:textId="21BBDFC7" w:rsidR="00F90E28" w:rsidRDefault="009C4FE0" w:rsidP="00AE702E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Informacje o stronie internetowej</w:t>
            </w:r>
          </w:p>
        </w:tc>
      </w:tr>
      <w:tr w:rsidR="00F90E28" w14:paraId="4A2868C2" w14:textId="77777777" w:rsidTr="00AE702E">
        <w:trPr>
          <w:trHeight w:val="1141"/>
        </w:trPr>
        <w:tc>
          <w:tcPr>
            <w:tcW w:w="2835" w:type="dxa"/>
            <w:shd w:val="clear" w:color="auto" w:fill="auto"/>
            <w:vAlign w:val="center"/>
          </w:tcPr>
          <w:p w14:paraId="4DA8D540" w14:textId="77777777" w:rsidR="00F90E28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2D6FB2">
              <w:rPr>
                <w:rFonts w:ascii="Calibri" w:hAnsi="Calibri" w:cs="Calibri"/>
                <w:sz w:val="20"/>
                <w:szCs w:val="20"/>
              </w:rPr>
              <w:t>Cel tworzenia strony WWW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DED0D6A" w14:textId="2BF81B04" w:rsidR="00F90E28" w:rsidRPr="00097085" w:rsidRDefault="004969EE" w:rsidP="00097085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Zwiększenie ilości klientów</w:t>
            </w:r>
            <w:r w:rsidR="005B0ADC">
              <w:rPr>
                <w:rFonts w:ascii="Calibri" w:hAnsi="Calibri" w:cs="Calibri"/>
                <w:sz w:val="20"/>
                <w:szCs w:val="20"/>
              </w:rPr>
              <w:t>, przygotowanie minimum jednej oferty dziennie.</w:t>
            </w:r>
          </w:p>
        </w:tc>
      </w:tr>
      <w:tr w:rsidR="00F90E28" w14:paraId="48A5955E" w14:textId="77777777" w:rsidTr="00AE702E">
        <w:trPr>
          <w:trHeight w:val="1141"/>
        </w:trPr>
        <w:tc>
          <w:tcPr>
            <w:tcW w:w="2835" w:type="dxa"/>
            <w:shd w:val="clear" w:color="auto" w:fill="auto"/>
            <w:vAlign w:val="center"/>
          </w:tcPr>
          <w:p w14:paraId="0B47BEBC" w14:textId="77777777" w:rsidR="00F90E28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shd w:val="clear" w:color="auto" w:fill="FFFFFF"/>
              </w:rPr>
              <w:t>Charakter witryny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6CE71F" w14:textId="249F0A1D" w:rsidR="00F90E28" w:rsidRPr="00AF51B9" w:rsidRDefault="004969EE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Sprzedać usługę, dostarczyć informacji o firmie, pojawić się w wynikach wyszukiwania</w:t>
            </w:r>
          </w:p>
          <w:p w14:paraId="1EEB6C47" w14:textId="4F1EDAB3" w:rsidR="00F90E28" w:rsidRPr="00C04CCE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CC0066"/>
                <w:sz w:val="20"/>
                <w:szCs w:val="20"/>
              </w:rPr>
            </w:pPr>
          </w:p>
        </w:tc>
      </w:tr>
      <w:tr w:rsidR="00F90E28" w14:paraId="4A79DB5D" w14:textId="77777777" w:rsidTr="00AE702E">
        <w:trPr>
          <w:trHeight w:val="1141"/>
        </w:trPr>
        <w:tc>
          <w:tcPr>
            <w:tcW w:w="2835" w:type="dxa"/>
            <w:shd w:val="clear" w:color="auto" w:fill="auto"/>
            <w:vAlign w:val="center"/>
          </w:tcPr>
          <w:p w14:paraId="13600C1F" w14:textId="77777777" w:rsidR="00F90E28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shd w:val="clear" w:color="auto" w:fill="FFFFFF"/>
              </w:rPr>
              <w:t>Funkcja strony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6BDB3FC" w14:textId="1C44185D" w:rsidR="00F90E28" w:rsidRPr="00AF51B9" w:rsidRDefault="004969EE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Wizytówka + blog </w:t>
            </w:r>
          </w:p>
          <w:p w14:paraId="16AEC9A1" w14:textId="6DB8E7EE" w:rsidR="00F90E28" w:rsidRPr="00C04CCE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CC0066"/>
                <w:sz w:val="20"/>
                <w:szCs w:val="20"/>
              </w:rPr>
            </w:pPr>
          </w:p>
        </w:tc>
      </w:tr>
      <w:tr w:rsidR="00F90E28" w14:paraId="7638594B" w14:textId="77777777" w:rsidTr="00AE702E">
        <w:trPr>
          <w:trHeight w:val="1665"/>
        </w:trPr>
        <w:tc>
          <w:tcPr>
            <w:tcW w:w="2835" w:type="dxa"/>
            <w:shd w:val="clear" w:color="auto" w:fill="auto"/>
            <w:vAlign w:val="center"/>
          </w:tcPr>
          <w:p w14:paraId="3FE14944" w14:textId="77777777" w:rsidR="00F90E28" w:rsidRPr="002D6FB2" w:rsidRDefault="00F90E28" w:rsidP="00AE702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A9388C">
              <w:rPr>
                <w:rFonts w:ascii="Calibri" w:hAnsi="Calibri" w:cs="Calibri"/>
                <w:sz w:val="20"/>
                <w:szCs w:val="20"/>
              </w:rPr>
              <w:t>Grupa docelowa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0C47E4F" w14:textId="0995FE4F" w:rsidR="00F90E28" w:rsidRDefault="004969EE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Szukamy klientów – firmy, które potrzebują opieki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it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i wsparcia w zakupach. </w:t>
            </w:r>
            <w:r w:rsidR="0082222D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Firmy od 5-50 stanowisk (aktualnie) z możliwością wsparcia większych firm. </w:t>
            </w:r>
            <w:r w:rsidR="008914C9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Firmy pracujące na komputerach Apple, Dell, </w:t>
            </w:r>
            <w:proofErr w:type="spellStart"/>
            <w:r w:rsidR="008914C9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Hp</w:t>
            </w:r>
            <w:proofErr w:type="spellEnd"/>
            <w:r w:rsidR="008914C9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. </w:t>
            </w:r>
            <w:r w:rsidR="00375D3E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Mniejsze kanały telewizyj</w:t>
            </w:r>
            <w:r w:rsidR="008914C9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ne (1-2 kanały), </w:t>
            </w:r>
            <w:r w:rsidR="00F90E28" w:rsidRPr="00A9388C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</w:t>
            </w:r>
          </w:p>
          <w:p w14:paraId="7C58D034" w14:textId="69A68CAB" w:rsidR="00F90E28" w:rsidRPr="002A5268" w:rsidRDefault="00F90E28" w:rsidP="009F0D03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</w:tc>
      </w:tr>
      <w:tr w:rsidR="00F90E28" w14:paraId="177799D2" w14:textId="77777777" w:rsidTr="00AE702E">
        <w:trPr>
          <w:trHeight w:val="1665"/>
        </w:trPr>
        <w:tc>
          <w:tcPr>
            <w:tcW w:w="2835" w:type="dxa"/>
            <w:shd w:val="clear" w:color="auto" w:fill="auto"/>
            <w:vAlign w:val="center"/>
          </w:tcPr>
          <w:p w14:paraId="6AC67C91" w14:textId="77777777" w:rsidR="00F90E28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 w:rsidRPr="002D6FB2">
              <w:rPr>
                <w:rFonts w:ascii="Calibri" w:hAnsi="Calibri" w:cs="Calibri"/>
                <w:sz w:val="20"/>
                <w:szCs w:val="20"/>
              </w:rPr>
              <w:t>Struktura strony WWW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9BE30AE" w14:textId="77777777" w:rsidR="005B0ADC" w:rsidRDefault="005B0ADC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  <w:p w14:paraId="505E582E" w14:textId="2420E47A" w:rsidR="005B0ADC" w:rsidRPr="00AF51B9" w:rsidRDefault="005B0ADC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O nas, Przegląd usług, partnerzy technologiczni, kontakt,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techblog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– niekoniecznie takie nazwy</w:t>
            </w:r>
          </w:p>
          <w:p w14:paraId="3D30E2BF" w14:textId="356F7C06" w:rsidR="00F90E28" w:rsidRPr="002D6FB2" w:rsidRDefault="00F90E28" w:rsidP="009F0D03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808080"/>
                <w:sz w:val="20"/>
                <w:szCs w:val="20"/>
              </w:rPr>
              <w:t xml:space="preserve"> </w:t>
            </w:r>
          </w:p>
        </w:tc>
      </w:tr>
      <w:tr w:rsidR="00F90E28" w14:paraId="20B9DF86" w14:textId="77777777" w:rsidTr="00AE702E">
        <w:trPr>
          <w:trHeight w:val="1425"/>
        </w:trPr>
        <w:tc>
          <w:tcPr>
            <w:tcW w:w="2835" w:type="dxa"/>
            <w:shd w:val="clear" w:color="auto" w:fill="auto"/>
            <w:vAlign w:val="center"/>
          </w:tcPr>
          <w:p w14:paraId="6254DE5C" w14:textId="77777777" w:rsidR="00F90E28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Dodatkowe s</w:t>
            </w:r>
            <w:r w:rsidRPr="002D6FB2">
              <w:rPr>
                <w:rFonts w:ascii="Calibri" w:hAnsi="Calibri" w:cs="Calibri"/>
                <w:sz w:val="20"/>
                <w:szCs w:val="20"/>
              </w:rPr>
              <w:t>truktur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2D6FB2">
              <w:rPr>
                <w:rFonts w:ascii="Calibri" w:hAnsi="Calibri" w:cs="Calibri"/>
                <w:sz w:val="20"/>
                <w:szCs w:val="20"/>
              </w:rPr>
              <w:t xml:space="preserve"> strony WWW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CE9EA79" w14:textId="04FD879C" w:rsidR="005B0ADC" w:rsidRDefault="005B0ADC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Formularz kontaktowy, formularz do wyceny usług</w:t>
            </w:r>
          </w:p>
          <w:p w14:paraId="6991FD93" w14:textId="367ADB60" w:rsidR="00F90E28" w:rsidRPr="002D6FB2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</w:tc>
      </w:tr>
      <w:tr w:rsidR="00F90E28" w14:paraId="4D02A75E" w14:textId="77777777" w:rsidTr="00AE702E">
        <w:trPr>
          <w:trHeight w:val="1170"/>
        </w:trPr>
        <w:tc>
          <w:tcPr>
            <w:tcW w:w="2835" w:type="dxa"/>
            <w:shd w:val="clear" w:color="auto" w:fill="auto"/>
            <w:vAlign w:val="center"/>
          </w:tcPr>
          <w:p w14:paraId="15C0D978" w14:textId="77777777" w:rsidR="00F90E28" w:rsidRPr="00536C6D" w:rsidRDefault="00F90E28" w:rsidP="00AE702E">
            <w:pPr>
              <w:pStyle w:val="Zawartotabeli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Mapa Strony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2639681" w14:textId="77777777" w:rsidR="00F90E28" w:rsidRDefault="00F90E28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 w:rsidRPr="00C26778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Proszę wypisać wszystkie podstrony serwisu wraz z ich zależnościami.  Poziomy wcięcia świadczą o hierarchii podstrony. Przykładowy schemat strony: </w:t>
            </w:r>
          </w:p>
          <w:p w14:paraId="61919865" w14:textId="77777777" w:rsidR="00F90E28" w:rsidRPr="00C26778" w:rsidRDefault="00F90E28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  <w:p w14:paraId="29904A1D" w14:textId="77777777" w:rsidR="00F90E28" w:rsidRPr="008F3013" w:rsidRDefault="00F90E28" w:rsidP="00F90E28">
            <w:pPr>
              <w:pStyle w:val="Zawartotabeli"/>
              <w:numPr>
                <w:ilvl w:val="0"/>
                <w:numId w:val="45"/>
              </w:numP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 w:rsidRPr="008F3013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Strona główna</w:t>
            </w:r>
          </w:p>
          <w:p w14:paraId="1F77F1D6" w14:textId="25582A07" w:rsidR="00F90E28" w:rsidRDefault="005B0ADC" w:rsidP="00F90E28">
            <w:pPr>
              <w:pStyle w:val="Zawartotabeli"/>
              <w:numPr>
                <w:ilvl w:val="0"/>
                <w:numId w:val="45"/>
              </w:numP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O nas</w:t>
            </w:r>
          </w:p>
          <w:p w14:paraId="76CD6A2A" w14:textId="77777777" w:rsidR="005B0ADC" w:rsidRDefault="005B0ADC" w:rsidP="00F90E28">
            <w:pPr>
              <w:pStyle w:val="Zawartotabeli"/>
              <w:numPr>
                <w:ilvl w:val="0"/>
                <w:numId w:val="45"/>
              </w:numP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Opieka IT</w:t>
            </w:r>
          </w:p>
          <w:p w14:paraId="416ED793" w14:textId="43B59381" w:rsidR="005B0ADC" w:rsidRPr="008F3013" w:rsidRDefault="005B0ADC" w:rsidP="00F90E28">
            <w:pPr>
              <w:pStyle w:val="Zawartotabeli"/>
              <w:numPr>
                <w:ilvl w:val="0"/>
                <w:numId w:val="45"/>
              </w:numP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lastRenderedPageBreak/>
              <w:t>Telewizja</w:t>
            </w:r>
          </w:p>
          <w:p w14:paraId="4FC3CDDC" w14:textId="77777777" w:rsidR="00F90E28" w:rsidRDefault="00F90E28" w:rsidP="00F90E28">
            <w:pPr>
              <w:pStyle w:val="Zawartotabeli"/>
              <w:numPr>
                <w:ilvl w:val="0"/>
                <w:numId w:val="45"/>
              </w:numP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 w:rsidRPr="008F3013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Kontakt</w:t>
            </w:r>
          </w:p>
          <w:p w14:paraId="32B83331" w14:textId="5F909D24" w:rsidR="005B0ADC" w:rsidRDefault="005B0ADC" w:rsidP="00F90E28">
            <w:pPr>
              <w:pStyle w:val="Zawartotabeli"/>
              <w:numPr>
                <w:ilvl w:val="0"/>
                <w:numId w:val="45"/>
              </w:numP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Techblog</w:t>
            </w:r>
            <w:proofErr w:type="spellEnd"/>
          </w:p>
          <w:p w14:paraId="49231B4C" w14:textId="77777777" w:rsidR="000046EA" w:rsidRDefault="000046EA" w:rsidP="000046EA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  <w:p w14:paraId="62DB1BBB" w14:textId="1750BF82" w:rsidR="000046EA" w:rsidRDefault="000046EA" w:rsidP="000046EA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Możliwość dodania w menu pozycji np. rekrutacja</w:t>
            </w:r>
          </w:p>
          <w:p w14:paraId="0A7842F1" w14:textId="223ED083" w:rsidR="00F90E28" w:rsidRPr="00104594" w:rsidRDefault="00F90E28" w:rsidP="004727EE">
            <w:pPr>
              <w:pStyle w:val="Zawartotabeli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2ACC63B" w14:textId="77777777" w:rsidR="00F90E28" w:rsidRPr="00104594" w:rsidRDefault="00F90E28" w:rsidP="00AE702E"/>
          <w:p w14:paraId="793DA57D" w14:textId="77777777" w:rsidR="00F90E28" w:rsidRDefault="00F90E28" w:rsidP="00AE702E">
            <w:pPr>
              <w:pStyle w:val="Zawartotabeli"/>
              <w:ind w:left="720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</w:tc>
      </w:tr>
      <w:tr w:rsidR="00F90E28" w14:paraId="6067D252" w14:textId="77777777" w:rsidTr="00AE702E">
        <w:trPr>
          <w:trHeight w:val="1170"/>
        </w:trPr>
        <w:tc>
          <w:tcPr>
            <w:tcW w:w="2835" w:type="dxa"/>
            <w:shd w:val="clear" w:color="auto" w:fill="auto"/>
            <w:vAlign w:val="center"/>
          </w:tcPr>
          <w:p w14:paraId="79DB9DD5" w14:textId="5451083B" w:rsidR="00F90E28" w:rsidRPr="00536C6D" w:rsidRDefault="00F90E28" w:rsidP="00AE702E">
            <w:pPr>
              <w:pStyle w:val="Zawartotabeli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lastRenderedPageBreak/>
              <w:t>Dodatkowe informacje odnośnie struktury i wyglądu strony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7E88E10" w14:textId="68313B3F" w:rsidR="005B0ADC" w:rsidRDefault="005B0ADC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Chcęmy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uniknąć zbytniego skomplikowania strony, zbyt długiego ładowania, strona ma być lekka i przejrzysta. Nie za dużo informacji. Zbytnie upodobanie do popularnych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templatów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jest niewskazane. </w:t>
            </w:r>
          </w:p>
          <w:p w14:paraId="43BAD513" w14:textId="603999F6" w:rsidR="005B0ADC" w:rsidRDefault="005B0ADC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hyperlink r:id="rId7" w:history="1">
              <w:r w:rsidRPr="00183E64">
                <w:rPr>
                  <w:rStyle w:val="Hipercze"/>
                  <w:rFonts w:ascii="Calibri" w:hAnsi="Calibri" w:cs="Calibri"/>
                  <w:i/>
                  <w:iCs/>
                  <w:sz w:val="20"/>
                  <w:szCs w:val="20"/>
                </w:rPr>
                <w:t>http://www.lemonpro.pl</w:t>
              </w:r>
            </w:hyperlink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- przewijanie jest koszmarem, </w:t>
            </w:r>
          </w:p>
          <w:p w14:paraId="25B43F8B" w14:textId="79C37FF1" w:rsidR="006C7051" w:rsidRPr="008702EF" w:rsidRDefault="006C7051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z założenia fascynuje nas strona apple.com. wysoka jakość grafik, także na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Retinie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.</w:t>
            </w:r>
          </w:p>
          <w:p w14:paraId="16E4BE5E" w14:textId="2211304D" w:rsidR="00F90E28" w:rsidRPr="001F3FA9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CC0066"/>
                <w:sz w:val="20"/>
                <w:szCs w:val="20"/>
              </w:rPr>
            </w:pPr>
          </w:p>
        </w:tc>
      </w:tr>
      <w:tr w:rsidR="00F90E28" w14:paraId="4C3C799B" w14:textId="77777777" w:rsidTr="00AE702E">
        <w:trPr>
          <w:trHeight w:val="1170"/>
        </w:trPr>
        <w:tc>
          <w:tcPr>
            <w:tcW w:w="2835" w:type="dxa"/>
            <w:shd w:val="clear" w:color="auto" w:fill="auto"/>
            <w:vAlign w:val="center"/>
          </w:tcPr>
          <w:p w14:paraId="09FC7A25" w14:textId="77777777" w:rsidR="00F90E28" w:rsidRPr="00536C6D" w:rsidRDefault="00F90E28" w:rsidP="00AE702E">
            <w:pPr>
              <w:pStyle w:val="Zawartotabeli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Wersj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a</w:t>
            </w:r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językow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5E69590" w14:textId="72E50812" w:rsidR="00F90E28" w:rsidRDefault="006C7051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Angielski</w:t>
            </w:r>
          </w:p>
          <w:p w14:paraId="6A049106" w14:textId="0876B552" w:rsidR="00F90E28" w:rsidRPr="002D6FB2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</w:tc>
      </w:tr>
      <w:tr w:rsidR="00F90E28" w14:paraId="2233A8C6" w14:textId="77777777" w:rsidTr="00AE702E">
        <w:trPr>
          <w:trHeight w:val="1170"/>
        </w:trPr>
        <w:tc>
          <w:tcPr>
            <w:tcW w:w="2835" w:type="dxa"/>
            <w:shd w:val="clear" w:color="auto" w:fill="auto"/>
            <w:vAlign w:val="center"/>
          </w:tcPr>
          <w:p w14:paraId="471214C3" w14:textId="77777777" w:rsidR="00F90E28" w:rsidRPr="00C26778" w:rsidRDefault="00F90E28" w:rsidP="00AE702E">
            <w:pPr>
              <w:pStyle w:val="Zawartotabeli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System CMS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BB3546F" w14:textId="60FFB911" w:rsidR="00F90E28" w:rsidRDefault="006C7051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Im więcej do edycji tym lepiej. Na pewno teksty. Firma, która Was poleciła zaleca WP ze względu na SEO. Ważne, żeby wtyczki były raczej standardowe, bo aktualizacja WP bywa problemem.</w:t>
            </w:r>
          </w:p>
          <w:p w14:paraId="49BAE6C3" w14:textId="4FE241D3" w:rsidR="00F90E28" w:rsidRPr="002D6FB2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</w:p>
        </w:tc>
      </w:tr>
      <w:tr w:rsidR="00F90E28" w14:paraId="35C49405" w14:textId="77777777" w:rsidTr="00AE702E">
        <w:trPr>
          <w:trHeight w:val="1365"/>
        </w:trPr>
        <w:tc>
          <w:tcPr>
            <w:tcW w:w="2835" w:type="dxa"/>
            <w:shd w:val="clear" w:color="auto" w:fill="auto"/>
            <w:vAlign w:val="center"/>
          </w:tcPr>
          <w:p w14:paraId="32DE76EB" w14:textId="77777777" w:rsidR="00F90E28" w:rsidRPr="00536C6D" w:rsidRDefault="00F90E28" w:rsidP="00AE702E">
            <w:pPr>
              <w:pStyle w:val="Zawartotabeli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Elementy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</w:t>
            </w:r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ocial</w:t>
            </w:r>
            <w:proofErr w:type="spellEnd"/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</w:t>
            </w:r>
            <w:r w:rsidRPr="00536C6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edia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B84D7AF" w14:textId="348595DC" w:rsidR="00F90E28" w:rsidRDefault="006C7051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Wszystkie standardowe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społecznościówki</w:t>
            </w:r>
            <w:proofErr w:type="spellEnd"/>
          </w:p>
          <w:p w14:paraId="765F015F" w14:textId="360419B0" w:rsidR="00F90E28" w:rsidRPr="00B25017" w:rsidRDefault="00F90E28" w:rsidP="004727E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659ACE42" w14:textId="77777777" w:rsidTr="00AE702E">
        <w:trPr>
          <w:trHeight w:val="1305"/>
        </w:trPr>
        <w:tc>
          <w:tcPr>
            <w:tcW w:w="2835" w:type="dxa"/>
            <w:shd w:val="clear" w:color="auto" w:fill="auto"/>
            <w:vAlign w:val="center"/>
          </w:tcPr>
          <w:p w14:paraId="516F5D0E" w14:textId="77777777" w:rsidR="00F90E28" w:rsidRDefault="00F90E28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Ogólny wygląd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851C8BD" w14:textId="4C33E245" w:rsidR="00F90E28" w:rsidRPr="00291AEB" w:rsidRDefault="006C7051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Nowoczesny (apple.com) z jakimś elementem zaskoczenia – inny niż większość firm technologicznych i na pewno inny niż większość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templatów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.</w:t>
            </w:r>
          </w:p>
          <w:p w14:paraId="348ECEA8" w14:textId="659B9B78" w:rsidR="00F90E28" w:rsidRPr="001F3FA9" w:rsidRDefault="00F90E28" w:rsidP="00AE702E">
            <w:pPr>
              <w:pStyle w:val="Zawartotabeli"/>
              <w:rPr>
                <w:color w:val="CC0066"/>
              </w:rPr>
            </w:pPr>
          </w:p>
        </w:tc>
      </w:tr>
      <w:tr w:rsidR="00F90E28" w14:paraId="49820C8B" w14:textId="77777777" w:rsidTr="00AE702E">
        <w:trPr>
          <w:trHeight w:val="1305"/>
        </w:trPr>
        <w:tc>
          <w:tcPr>
            <w:tcW w:w="2835" w:type="dxa"/>
            <w:shd w:val="clear" w:color="auto" w:fill="auto"/>
            <w:vAlign w:val="center"/>
          </w:tcPr>
          <w:p w14:paraId="7EE7A1E6" w14:textId="792AED27" w:rsidR="00F90E28" w:rsidRDefault="003861C3" w:rsidP="00AE702E">
            <w:pPr>
              <w:pStyle w:val="Zawartotabeli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Materiały graficzne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73AF24A" w14:textId="7CA85A6F" w:rsidR="00F90E28" w:rsidRPr="00291AEB" w:rsidRDefault="006C7051" w:rsidP="00AE702E">
            <w:pPr>
              <w:pStyle w:val="Zawartotabeli"/>
              <w:jc w:val="center"/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Mamy tylko </w:t>
            </w:r>
            <w:proofErr w:type="spellStart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loga</w:t>
            </w:r>
            <w:proofErr w:type="spellEnd"/>
            <w:r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 xml:space="preserve"> swoje i partnerów. W tematach telewizyjnych trochę możemy pomóc (zrobić zdjęcia w stacjach telewizyjnych)</w:t>
            </w:r>
          </w:p>
          <w:p w14:paraId="4B6DAC91" w14:textId="1DA83F1C" w:rsidR="00F90E28" w:rsidRPr="001F3FA9" w:rsidRDefault="00F90E28" w:rsidP="00AE702E">
            <w:pPr>
              <w:pStyle w:val="Zawartotabeli"/>
              <w:rPr>
                <w:color w:val="CC0066"/>
              </w:rPr>
            </w:pPr>
          </w:p>
        </w:tc>
      </w:tr>
      <w:tr w:rsidR="00F90E28" w14:paraId="4B5C4FE8" w14:textId="77777777" w:rsidTr="00AE702E">
        <w:trPr>
          <w:trHeight w:val="1320"/>
        </w:trPr>
        <w:tc>
          <w:tcPr>
            <w:tcW w:w="2835" w:type="dxa"/>
            <w:shd w:val="clear" w:color="auto" w:fill="auto"/>
            <w:vAlign w:val="center"/>
          </w:tcPr>
          <w:p w14:paraId="1D28107B" w14:textId="77777777" w:rsidR="00F90E28" w:rsidRPr="00536C6D" w:rsidRDefault="00F90E28" w:rsidP="00AE702E">
            <w:pPr>
              <w:pStyle w:val="Zawartotabeli"/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r w:rsidRPr="00536C6D"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>Kolorystyka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50D0C50" w14:textId="29EDE3AC" w:rsidR="00F90E28" w:rsidRDefault="006C7051" w:rsidP="00AE702E">
            <w:pPr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Logo jest czerwone, najlepiej wygląda na białym tle, choć nie jestem specjalistą.</w:t>
            </w:r>
          </w:p>
          <w:p w14:paraId="009E1370" w14:textId="5A89D9F4" w:rsidR="00F90E28" w:rsidRPr="00536C6D" w:rsidRDefault="00F90E28" w:rsidP="00AE702E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F90E28" w14:paraId="34BE2363" w14:textId="77777777" w:rsidTr="00AE702E">
        <w:trPr>
          <w:trHeight w:val="1320"/>
        </w:trPr>
        <w:tc>
          <w:tcPr>
            <w:tcW w:w="2835" w:type="dxa"/>
            <w:shd w:val="clear" w:color="auto" w:fill="auto"/>
            <w:vAlign w:val="center"/>
          </w:tcPr>
          <w:p w14:paraId="2F72552B" w14:textId="77777777" w:rsidR="00F90E28" w:rsidRPr="008F3013" w:rsidRDefault="00F90E28" w:rsidP="00AE702E">
            <w:pPr>
              <w:pStyle w:val="Zawartotabeli"/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r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lastRenderedPageBreak/>
              <w:t>Inspiracje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03A286A" w14:textId="2E0EA5C9" w:rsidR="00F90E28" w:rsidRDefault="006C7051" w:rsidP="00AE702E">
            <w:pPr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Apple.com </w:t>
            </w:r>
          </w:p>
          <w:p w14:paraId="4D1B8B5C" w14:textId="7A25987E" w:rsidR="00F90E28" w:rsidRPr="00DD7A1A" w:rsidRDefault="00F90E28" w:rsidP="00D364BA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28" w14:paraId="44A3DB02" w14:textId="77777777" w:rsidTr="00AE702E">
        <w:trPr>
          <w:trHeight w:val="1320"/>
        </w:trPr>
        <w:tc>
          <w:tcPr>
            <w:tcW w:w="2835" w:type="dxa"/>
            <w:shd w:val="clear" w:color="auto" w:fill="auto"/>
            <w:vAlign w:val="center"/>
          </w:tcPr>
          <w:p w14:paraId="7D605412" w14:textId="77777777" w:rsidR="00F90E28" w:rsidRPr="008F3013" w:rsidRDefault="00F90E28" w:rsidP="00AE702E">
            <w:pPr>
              <w:pStyle w:val="Zawartotabeli"/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r w:rsidRPr="008F3013"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>Teksty</w:t>
            </w:r>
            <w:r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 xml:space="preserve"> / treści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3861ED6" w14:textId="79C03987" w:rsidR="00F90E28" w:rsidRDefault="000046EA" w:rsidP="00AE702E">
            <w:pPr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Napisane przez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WAs</w:t>
            </w:r>
            <w:proofErr w:type="spellEnd"/>
          </w:p>
          <w:p w14:paraId="7B59F1F2" w14:textId="4E465A09" w:rsidR="00F90E28" w:rsidRPr="001F3FA9" w:rsidRDefault="00F90E28" w:rsidP="00AE702E">
            <w:pPr>
              <w:rPr>
                <w:rFonts w:ascii="Calibri" w:hAnsi="Calibri" w:cs="Calibri"/>
                <w:color w:val="CC0066"/>
                <w:sz w:val="20"/>
                <w:szCs w:val="20"/>
              </w:rPr>
            </w:pPr>
          </w:p>
        </w:tc>
      </w:tr>
      <w:tr w:rsidR="00F90E28" w14:paraId="0430771B" w14:textId="77777777" w:rsidTr="00AE702E">
        <w:trPr>
          <w:trHeight w:val="1710"/>
        </w:trPr>
        <w:tc>
          <w:tcPr>
            <w:tcW w:w="2835" w:type="dxa"/>
            <w:shd w:val="clear" w:color="auto" w:fill="auto"/>
            <w:vAlign w:val="center"/>
          </w:tcPr>
          <w:p w14:paraId="5D15AC93" w14:textId="77777777" w:rsidR="00F90E28" w:rsidRPr="008F3013" w:rsidRDefault="00F90E28" w:rsidP="00AE702E">
            <w:pPr>
              <w:pStyle w:val="Zawartotabeli"/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r w:rsidRPr="00BC00D0"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>RWD</w:t>
            </w:r>
            <w:r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 xml:space="preserve"> - strona responsywna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38A5CDE" w14:textId="6C17E7A3" w:rsidR="00F90E28" w:rsidRDefault="000046EA" w:rsidP="00AE702E">
            <w:pPr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Firefox</w:t>
            </w:r>
            <w:proofErr w:type="spellEnd"/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, Safari, chrome. Safari także w wersji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retina</w:t>
            </w:r>
            <w:proofErr w:type="spellEnd"/>
            <w:r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</w:p>
          <w:p w14:paraId="0E1985D8" w14:textId="79150CD5" w:rsidR="00F90E28" w:rsidRPr="008F3013" w:rsidRDefault="00F90E28" w:rsidP="00AE702E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2F565D" w14:paraId="2868E182" w14:textId="77777777" w:rsidTr="00AE702E">
        <w:trPr>
          <w:trHeight w:val="1710"/>
        </w:trPr>
        <w:tc>
          <w:tcPr>
            <w:tcW w:w="2835" w:type="dxa"/>
            <w:shd w:val="clear" w:color="auto" w:fill="auto"/>
            <w:vAlign w:val="center"/>
          </w:tcPr>
          <w:p w14:paraId="465C812E" w14:textId="5AA00540" w:rsidR="002F565D" w:rsidRPr="00BC00D0" w:rsidRDefault="002F565D" w:rsidP="00AE702E">
            <w:pPr>
              <w:pStyle w:val="Zawartotabeli"/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r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>Informacje o hostingu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5D49BC6" w14:textId="18FCBD3C" w:rsidR="002F565D" w:rsidRDefault="000046EA" w:rsidP="00AE702E">
            <w:pPr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Superhost</w:t>
            </w:r>
            <w:proofErr w:type="spellEnd"/>
            <w:r>
              <w:rPr>
                <w:rFonts w:ascii="Calibri" w:hAnsi="Calibri" w:cs="Calibri"/>
                <w:color w:val="808080"/>
                <w:sz w:val="20"/>
                <w:szCs w:val="20"/>
              </w:rPr>
              <w:t>. Najwyższa wersja.</w:t>
            </w:r>
          </w:p>
        </w:tc>
      </w:tr>
      <w:tr w:rsidR="002F565D" w14:paraId="31DD3A21" w14:textId="77777777" w:rsidTr="00AE702E">
        <w:trPr>
          <w:trHeight w:val="1710"/>
        </w:trPr>
        <w:tc>
          <w:tcPr>
            <w:tcW w:w="2835" w:type="dxa"/>
            <w:shd w:val="clear" w:color="auto" w:fill="auto"/>
            <w:vAlign w:val="center"/>
          </w:tcPr>
          <w:p w14:paraId="7B166393" w14:textId="53E28FDA" w:rsidR="002F565D" w:rsidRDefault="002F565D" w:rsidP="00AE702E">
            <w:pPr>
              <w:pStyle w:val="Zawartotabeli"/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r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>Harmonogram projektu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4F6F9E3" w14:textId="6406F7CA" w:rsidR="002F565D" w:rsidRDefault="000046EA" w:rsidP="00AE702E">
            <w:pPr>
              <w:jc w:val="cen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Chcemy rozpocząć kampanie marketingową we wrześniu i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zapłapać</w:t>
            </w:r>
            <w:proofErr w:type="spellEnd"/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się na listopadowe budżety.</w:t>
            </w:r>
          </w:p>
        </w:tc>
      </w:tr>
      <w:tr w:rsidR="00F90E28" w14:paraId="3AE9C491" w14:textId="77777777" w:rsidTr="008B0553">
        <w:trPr>
          <w:trHeight w:val="1774"/>
        </w:trPr>
        <w:tc>
          <w:tcPr>
            <w:tcW w:w="2835" w:type="dxa"/>
            <w:shd w:val="clear" w:color="auto" w:fill="auto"/>
            <w:vAlign w:val="center"/>
          </w:tcPr>
          <w:p w14:paraId="5255ECCC" w14:textId="042D17B7" w:rsidR="00F90E28" w:rsidRPr="00BC00D0" w:rsidRDefault="00F90E28" w:rsidP="00AE702E">
            <w:pPr>
              <w:pStyle w:val="Zawartotabeli"/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r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>Dodatkowe informacje</w:t>
            </w:r>
            <w:r w:rsidR="00AD7D45">
              <w:rPr>
                <w:rStyle w:val="Wyrnieniedelikatne1"/>
                <w:rFonts w:ascii="Calibri" w:hAnsi="Calibri" w:cs="Calibri"/>
                <w:i w:val="0"/>
                <w:color w:val="000000"/>
                <w:sz w:val="20"/>
                <w:szCs w:val="20"/>
              </w:rPr>
              <w:t xml:space="preserve"> i uwagi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9793B6D" w14:textId="2064D79A" w:rsidR="00F90E28" w:rsidRDefault="00F90E28" w:rsidP="007C6553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</w:tbl>
    <w:p w14:paraId="7E829E73" w14:textId="77777777" w:rsidR="00F90E28" w:rsidRDefault="00F90E28" w:rsidP="006F7315">
      <w:pPr>
        <w:rPr>
          <w:rFonts w:ascii="Lato" w:hAnsi="Lato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40"/>
        <w:gridCol w:w="6394"/>
      </w:tblGrid>
      <w:tr w:rsidR="006B790D" w14:paraId="43D349EE" w14:textId="77777777" w:rsidTr="0051687D">
        <w:trPr>
          <w:trHeight w:val="567"/>
        </w:trPr>
        <w:tc>
          <w:tcPr>
            <w:tcW w:w="9634" w:type="dxa"/>
            <w:gridSpan w:val="2"/>
            <w:shd w:val="clear" w:color="auto" w:fill="auto"/>
          </w:tcPr>
          <w:p w14:paraId="65F003EB" w14:textId="5282F09E" w:rsidR="006B790D" w:rsidRPr="006B790D" w:rsidRDefault="009C4FE0" w:rsidP="009C4FE0">
            <w:pPr>
              <w:pStyle w:val="Zawartotabeli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Elementy i funkcje serwisu internetowego – proszę określić, które z nich mają się znaleźć w Państwa serwisie oraz opisać ich działanie. Jeśli oprócz wymienionych mają się znaleźć jeszcze jakieś, prosimy o ich dopisanie</w:t>
            </w:r>
          </w:p>
        </w:tc>
      </w:tr>
      <w:tr w:rsidR="00610283" w14:paraId="7503C8FA" w14:textId="77777777" w:rsidTr="001434E4">
        <w:trPr>
          <w:trHeight w:val="567"/>
        </w:trPr>
        <w:tc>
          <w:tcPr>
            <w:tcW w:w="3240" w:type="dxa"/>
          </w:tcPr>
          <w:p w14:paraId="3CBA9E39" w14:textId="2D421489" w:rsidR="00610283" w:rsidRDefault="00610283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Panel logowania dla użytkowników</w:t>
            </w:r>
          </w:p>
        </w:tc>
        <w:tc>
          <w:tcPr>
            <w:tcW w:w="6394" w:type="dxa"/>
          </w:tcPr>
          <w:p w14:paraId="5E54C483" w14:textId="77777777" w:rsidR="00610283" w:rsidRPr="006B790D" w:rsidRDefault="00610283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07D572E6" w14:textId="77777777" w:rsidTr="001434E4">
        <w:trPr>
          <w:trHeight w:val="567"/>
        </w:trPr>
        <w:tc>
          <w:tcPr>
            <w:tcW w:w="3240" w:type="dxa"/>
          </w:tcPr>
          <w:p w14:paraId="1BC7F718" w14:textId="135583F8" w:rsidR="00423E55" w:rsidRPr="006B790D" w:rsidRDefault="00FE6A43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Galerie</w:t>
            </w:r>
            <w:r w:rsidR="00423E55"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 zdjęć</w:t>
            </w:r>
          </w:p>
        </w:tc>
        <w:tc>
          <w:tcPr>
            <w:tcW w:w="6394" w:type="dxa"/>
          </w:tcPr>
          <w:p w14:paraId="4D6070D5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7FBC7FBF" w14:textId="77777777" w:rsidTr="00BF51D6">
        <w:trPr>
          <w:trHeight w:val="567"/>
        </w:trPr>
        <w:tc>
          <w:tcPr>
            <w:tcW w:w="3240" w:type="dxa"/>
          </w:tcPr>
          <w:p w14:paraId="22A59B07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Aktualności</w:t>
            </w:r>
          </w:p>
        </w:tc>
        <w:tc>
          <w:tcPr>
            <w:tcW w:w="6394" w:type="dxa"/>
          </w:tcPr>
          <w:p w14:paraId="1D4874FB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085BC9EA" w14:textId="77777777" w:rsidTr="00B35C76">
        <w:trPr>
          <w:trHeight w:val="567"/>
        </w:trPr>
        <w:tc>
          <w:tcPr>
            <w:tcW w:w="3240" w:type="dxa"/>
          </w:tcPr>
          <w:p w14:paraId="7D7DB5EC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Skrót aktualności na stronie głównej</w:t>
            </w:r>
          </w:p>
        </w:tc>
        <w:tc>
          <w:tcPr>
            <w:tcW w:w="6394" w:type="dxa"/>
          </w:tcPr>
          <w:p w14:paraId="2F4BC1EF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5C7C7C94" w14:textId="77777777" w:rsidTr="009B4287">
        <w:trPr>
          <w:trHeight w:val="567"/>
        </w:trPr>
        <w:tc>
          <w:tcPr>
            <w:tcW w:w="3240" w:type="dxa"/>
          </w:tcPr>
          <w:p w14:paraId="445DD28D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Formularz kontaktowy</w:t>
            </w:r>
          </w:p>
        </w:tc>
        <w:tc>
          <w:tcPr>
            <w:tcW w:w="6394" w:type="dxa"/>
          </w:tcPr>
          <w:p w14:paraId="61B0F38E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13C2FBC0" w14:textId="77777777" w:rsidTr="00E67C3A">
        <w:trPr>
          <w:trHeight w:val="567"/>
        </w:trPr>
        <w:tc>
          <w:tcPr>
            <w:tcW w:w="3240" w:type="dxa"/>
          </w:tcPr>
          <w:p w14:paraId="2EC42C7B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Interaktywna mapa dojazdu</w:t>
            </w:r>
          </w:p>
        </w:tc>
        <w:tc>
          <w:tcPr>
            <w:tcW w:w="6394" w:type="dxa"/>
          </w:tcPr>
          <w:p w14:paraId="230BB8F3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7F761D31" w14:textId="77777777" w:rsidTr="004919FD">
        <w:trPr>
          <w:trHeight w:val="567"/>
        </w:trPr>
        <w:tc>
          <w:tcPr>
            <w:tcW w:w="3240" w:type="dxa"/>
          </w:tcPr>
          <w:p w14:paraId="3A40B471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Mapa oddziałów</w:t>
            </w:r>
          </w:p>
        </w:tc>
        <w:tc>
          <w:tcPr>
            <w:tcW w:w="6394" w:type="dxa"/>
          </w:tcPr>
          <w:p w14:paraId="7642E5C8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27588352" w14:textId="77777777" w:rsidTr="00A35AE1">
        <w:trPr>
          <w:trHeight w:val="567"/>
        </w:trPr>
        <w:tc>
          <w:tcPr>
            <w:tcW w:w="3240" w:type="dxa"/>
          </w:tcPr>
          <w:p w14:paraId="714AE499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Boksy z promocjami</w:t>
            </w:r>
          </w:p>
        </w:tc>
        <w:tc>
          <w:tcPr>
            <w:tcW w:w="6394" w:type="dxa"/>
          </w:tcPr>
          <w:p w14:paraId="18D7BC1E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36B4B3B5" w14:textId="77777777" w:rsidTr="00B82275">
        <w:trPr>
          <w:trHeight w:val="567"/>
        </w:trPr>
        <w:tc>
          <w:tcPr>
            <w:tcW w:w="3240" w:type="dxa"/>
          </w:tcPr>
          <w:p w14:paraId="09B2B204" w14:textId="71FE3A5F" w:rsidR="00423E55" w:rsidRPr="006B790D" w:rsidRDefault="00000C02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Slider</w:t>
            </w:r>
            <w:proofErr w:type="spellEnd"/>
          </w:p>
        </w:tc>
        <w:tc>
          <w:tcPr>
            <w:tcW w:w="6394" w:type="dxa"/>
          </w:tcPr>
          <w:p w14:paraId="0BE3A16E" w14:textId="7B3CC433" w:rsidR="00423E55" w:rsidRPr="006B790D" w:rsidRDefault="000046EA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Możliwe - okazjonalnie</w:t>
            </w:r>
          </w:p>
        </w:tc>
      </w:tr>
      <w:tr w:rsidR="00423E55" w14:paraId="4421329E" w14:textId="77777777" w:rsidTr="008A615F">
        <w:trPr>
          <w:trHeight w:val="567"/>
        </w:trPr>
        <w:tc>
          <w:tcPr>
            <w:tcW w:w="3240" w:type="dxa"/>
          </w:tcPr>
          <w:p w14:paraId="4D5EE9D0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Newsletter</w:t>
            </w:r>
          </w:p>
        </w:tc>
        <w:tc>
          <w:tcPr>
            <w:tcW w:w="6394" w:type="dxa"/>
          </w:tcPr>
          <w:p w14:paraId="4427C0EE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19610E5F" w14:textId="77777777" w:rsidTr="00433301">
        <w:trPr>
          <w:trHeight w:val="567"/>
        </w:trPr>
        <w:tc>
          <w:tcPr>
            <w:tcW w:w="3240" w:type="dxa"/>
          </w:tcPr>
          <w:p w14:paraId="489FAE2A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Blog</w:t>
            </w:r>
          </w:p>
        </w:tc>
        <w:tc>
          <w:tcPr>
            <w:tcW w:w="6394" w:type="dxa"/>
          </w:tcPr>
          <w:p w14:paraId="6DD1817A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64C3E693" w14:textId="77777777" w:rsidTr="00216DAE">
        <w:trPr>
          <w:trHeight w:val="567"/>
        </w:trPr>
        <w:tc>
          <w:tcPr>
            <w:tcW w:w="3240" w:type="dxa"/>
          </w:tcPr>
          <w:p w14:paraId="3B711F77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Opinie klientów</w:t>
            </w:r>
          </w:p>
        </w:tc>
        <w:tc>
          <w:tcPr>
            <w:tcW w:w="6394" w:type="dxa"/>
          </w:tcPr>
          <w:p w14:paraId="78F1868E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7F7BE201" w14:textId="77777777" w:rsidTr="00F03E88">
        <w:trPr>
          <w:trHeight w:val="567"/>
        </w:trPr>
        <w:tc>
          <w:tcPr>
            <w:tcW w:w="3240" w:type="dxa"/>
          </w:tcPr>
          <w:p w14:paraId="4A71924F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Forum</w:t>
            </w:r>
          </w:p>
        </w:tc>
        <w:tc>
          <w:tcPr>
            <w:tcW w:w="6394" w:type="dxa"/>
          </w:tcPr>
          <w:p w14:paraId="08E976B6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4978D0EC" w14:textId="77777777" w:rsidTr="004E4E6D">
        <w:trPr>
          <w:trHeight w:val="567"/>
        </w:trPr>
        <w:tc>
          <w:tcPr>
            <w:tcW w:w="3240" w:type="dxa"/>
          </w:tcPr>
          <w:p w14:paraId="4E9A41EA" w14:textId="77777777" w:rsidR="00423E55" w:rsidRPr="006B790D" w:rsidRDefault="00423E55" w:rsidP="006653FE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FAQ</w:t>
            </w:r>
          </w:p>
        </w:tc>
        <w:tc>
          <w:tcPr>
            <w:tcW w:w="6394" w:type="dxa"/>
          </w:tcPr>
          <w:p w14:paraId="0EC8D3FA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3F9239D5" w14:textId="77777777" w:rsidTr="00B81298">
        <w:trPr>
          <w:trHeight w:val="567"/>
        </w:trPr>
        <w:tc>
          <w:tcPr>
            <w:tcW w:w="3240" w:type="dxa"/>
          </w:tcPr>
          <w:p w14:paraId="3AF3C2EE" w14:textId="2A3C86D0" w:rsidR="00423E55" w:rsidRPr="006B790D" w:rsidRDefault="00423E55" w:rsidP="00000C02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Integracja z </w:t>
            </w:r>
            <w:r w:rsidR="00000C02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serwisami społecznościowymi</w:t>
            </w:r>
          </w:p>
        </w:tc>
        <w:tc>
          <w:tcPr>
            <w:tcW w:w="6394" w:type="dxa"/>
          </w:tcPr>
          <w:p w14:paraId="06888CE7" w14:textId="77777777" w:rsidR="00423E55" w:rsidRPr="006B790D" w:rsidRDefault="00423E55" w:rsidP="006653FE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48AA8F36" w14:textId="77777777" w:rsidTr="00EB3CD4">
        <w:trPr>
          <w:trHeight w:val="567"/>
        </w:trPr>
        <w:tc>
          <w:tcPr>
            <w:tcW w:w="3240" w:type="dxa"/>
          </w:tcPr>
          <w:p w14:paraId="37E63F98" w14:textId="49424C8A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Wyszukiwarka</w:t>
            </w:r>
          </w:p>
        </w:tc>
        <w:tc>
          <w:tcPr>
            <w:tcW w:w="6394" w:type="dxa"/>
          </w:tcPr>
          <w:p w14:paraId="573FE114" w14:textId="653FD1AF" w:rsidR="00423E55" w:rsidRPr="006B790D" w:rsidRDefault="000046EA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</w:tr>
      <w:tr w:rsidR="00423E55" w14:paraId="5990F59F" w14:textId="77777777" w:rsidTr="008A0332">
        <w:trPr>
          <w:trHeight w:val="567"/>
        </w:trPr>
        <w:tc>
          <w:tcPr>
            <w:tcW w:w="3240" w:type="dxa"/>
          </w:tcPr>
          <w:p w14:paraId="704528C0" w14:textId="0F7F1E48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Formularz ofertowy</w:t>
            </w:r>
          </w:p>
        </w:tc>
        <w:tc>
          <w:tcPr>
            <w:tcW w:w="6394" w:type="dxa"/>
          </w:tcPr>
          <w:p w14:paraId="32329528" w14:textId="77777777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62655008" w14:textId="77777777" w:rsidTr="000B37BD">
        <w:trPr>
          <w:trHeight w:val="567"/>
        </w:trPr>
        <w:tc>
          <w:tcPr>
            <w:tcW w:w="3240" w:type="dxa"/>
          </w:tcPr>
          <w:p w14:paraId="394D84A2" w14:textId="1AB962F6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Banery reklamowe</w:t>
            </w:r>
          </w:p>
        </w:tc>
        <w:tc>
          <w:tcPr>
            <w:tcW w:w="6394" w:type="dxa"/>
          </w:tcPr>
          <w:p w14:paraId="0581DF6F" w14:textId="0AC4B7E3" w:rsidR="00423E55" w:rsidRPr="006B790D" w:rsidRDefault="000046EA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Bannery do przekazania dla </w:t>
            </w:r>
            <w:proofErr w:type="spellStart"/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zaprzyjazionych</w:t>
            </w:r>
            <w:proofErr w:type="spellEnd"/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 firm.</w:t>
            </w:r>
          </w:p>
        </w:tc>
      </w:tr>
      <w:tr w:rsidR="00423E55" w14:paraId="19F52C20" w14:textId="77777777" w:rsidTr="00282A4C">
        <w:trPr>
          <w:trHeight w:val="567"/>
        </w:trPr>
        <w:tc>
          <w:tcPr>
            <w:tcW w:w="3240" w:type="dxa"/>
          </w:tcPr>
          <w:p w14:paraId="461EB49C" w14:textId="551630B0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Sonda</w:t>
            </w:r>
          </w:p>
        </w:tc>
        <w:tc>
          <w:tcPr>
            <w:tcW w:w="6394" w:type="dxa"/>
          </w:tcPr>
          <w:p w14:paraId="42FA5E01" w14:textId="77777777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15BB455B" w14:textId="77777777" w:rsidTr="00417E75">
        <w:trPr>
          <w:trHeight w:val="567"/>
        </w:trPr>
        <w:tc>
          <w:tcPr>
            <w:tcW w:w="3240" w:type="dxa"/>
          </w:tcPr>
          <w:p w14:paraId="33FF22BD" w14:textId="4F56A80D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Mapa serwisu</w:t>
            </w:r>
          </w:p>
        </w:tc>
        <w:tc>
          <w:tcPr>
            <w:tcW w:w="6394" w:type="dxa"/>
          </w:tcPr>
          <w:p w14:paraId="50CAF8E5" w14:textId="510625F5" w:rsidR="00423E55" w:rsidRPr="006B790D" w:rsidRDefault="000046EA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Pewnie potrzebna do </w:t>
            </w:r>
            <w:proofErr w:type="spellStart"/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seo</w:t>
            </w:r>
            <w:proofErr w:type="spellEnd"/>
          </w:p>
        </w:tc>
      </w:tr>
      <w:tr w:rsidR="00423E55" w14:paraId="5CC4FD82" w14:textId="77777777" w:rsidTr="004803B6">
        <w:trPr>
          <w:trHeight w:val="567"/>
        </w:trPr>
        <w:tc>
          <w:tcPr>
            <w:tcW w:w="3240" w:type="dxa"/>
          </w:tcPr>
          <w:p w14:paraId="4C607792" w14:textId="4A79EBF0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Animacje</w:t>
            </w:r>
          </w:p>
        </w:tc>
        <w:tc>
          <w:tcPr>
            <w:tcW w:w="6394" w:type="dxa"/>
          </w:tcPr>
          <w:p w14:paraId="28A854AB" w14:textId="77777777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4B0A284F" w14:textId="77777777" w:rsidTr="00BF6A4A">
        <w:trPr>
          <w:trHeight w:val="567"/>
        </w:trPr>
        <w:tc>
          <w:tcPr>
            <w:tcW w:w="3240" w:type="dxa"/>
          </w:tcPr>
          <w:p w14:paraId="0C3E58D2" w14:textId="446CE70C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Sklep internetowy</w:t>
            </w:r>
          </w:p>
        </w:tc>
        <w:tc>
          <w:tcPr>
            <w:tcW w:w="6394" w:type="dxa"/>
          </w:tcPr>
          <w:p w14:paraId="41509252" w14:textId="77777777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1F5BE0B3" w14:textId="77777777" w:rsidTr="002B75AE">
        <w:trPr>
          <w:trHeight w:val="567"/>
        </w:trPr>
        <w:tc>
          <w:tcPr>
            <w:tcW w:w="3240" w:type="dxa"/>
          </w:tcPr>
          <w:p w14:paraId="5FB93457" w14:textId="20E8934C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Płatności online</w:t>
            </w:r>
          </w:p>
        </w:tc>
        <w:tc>
          <w:tcPr>
            <w:tcW w:w="6394" w:type="dxa"/>
          </w:tcPr>
          <w:p w14:paraId="42039AF1" w14:textId="77777777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070267CC" w14:textId="77777777" w:rsidTr="00EA5B2E">
        <w:trPr>
          <w:trHeight w:val="567"/>
        </w:trPr>
        <w:tc>
          <w:tcPr>
            <w:tcW w:w="3240" w:type="dxa"/>
          </w:tcPr>
          <w:p w14:paraId="3D3C867A" w14:textId="15679F95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Pobieranie plików ze strony</w:t>
            </w:r>
          </w:p>
        </w:tc>
        <w:tc>
          <w:tcPr>
            <w:tcW w:w="6394" w:type="dxa"/>
          </w:tcPr>
          <w:p w14:paraId="0F71421F" w14:textId="678EAA76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43B524D2" w14:textId="77777777" w:rsidTr="007021E8">
        <w:trPr>
          <w:trHeight w:val="567"/>
        </w:trPr>
        <w:tc>
          <w:tcPr>
            <w:tcW w:w="3240" w:type="dxa"/>
          </w:tcPr>
          <w:p w14:paraId="4098C36E" w14:textId="4B8C2E2E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Wysyłanie plików na stronę</w:t>
            </w:r>
          </w:p>
        </w:tc>
        <w:tc>
          <w:tcPr>
            <w:tcW w:w="6394" w:type="dxa"/>
          </w:tcPr>
          <w:p w14:paraId="37228E2D" w14:textId="77777777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3E55" w14:paraId="220BDAF8" w14:textId="77777777" w:rsidTr="00D13CF1">
        <w:trPr>
          <w:trHeight w:val="567"/>
        </w:trPr>
        <w:tc>
          <w:tcPr>
            <w:tcW w:w="3240" w:type="dxa"/>
          </w:tcPr>
          <w:p w14:paraId="54B44C23" w14:textId="5BD4852F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Ogłoszenia o pracę</w:t>
            </w:r>
          </w:p>
        </w:tc>
        <w:tc>
          <w:tcPr>
            <w:tcW w:w="6394" w:type="dxa"/>
          </w:tcPr>
          <w:p w14:paraId="498F85C6" w14:textId="672E6DEC" w:rsidR="00423E55" w:rsidRPr="006B790D" w:rsidRDefault="000046EA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</w:tr>
      <w:tr w:rsidR="00423E55" w14:paraId="58B6E57D" w14:textId="77777777" w:rsidTr="00BB0959">
        <w:trPr>
          <w:trHeight w:val="567"/>
        </w:trPr>
        <w:tc>
          <w:tcPr>
            <w:tcW w:w="3240" w:type="dxa"/>
          </w:tcPr>
          <w:p w14:paraId="694F1824" w14:textId="2330BCB2" w:rsidR="00423E55" w:rsidRPr="006B790D" w:rsidRDefault="00000C02" w:rsidP="00000C02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Video</w:t>
            </w:r>
          </w:p>
        </w:tc>
        <w:tc>
          <w:tcPr>
            <w:tcW w:w="6394" w:type="dxa"/>
          </w:tcPr>
          <w:p w14:paraId="2E825300" w14:textId="7B3BD6A4" w:rsidR="00423E55" w:rsidRPr="006B790D" w:rsidRDefault="000046EA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</w:tr>
      <w:tr w:rsidR="00423E55" w14:paraId="52BA3B32" w14:textId="77777777" w:rsidTr="00B03998">
        <w:trPr>
          <w:trHeight w:val="567"/>
        </w:trPr>
        <w:tc>
          <w:tcPr>
            <w:tcW w:w="3240" w:type="dxa"/>
          </w:tcPr>
          <w:p w14:paraId="7B8ED8FA" w14:textId="20F2FC4F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Statystyki Google Analytics</w:t>
            </w:r>
          </w:p>
        </w:tc>
        <w:tc>
          <w:tcPr>
            <w:tcW w:w="6394" w:type="dxa"/>
          </w:tcPr>
          <w:p w14:paraId="6A1F6D8A" w14:textId="41A63E99" w:rsidR="00423E55" w:rsidRPr="006B790D" w:rsidRDefault="000046EA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  <w:bookmarkStart w:id="0" w:name="_GoBack"/>
            <w:bookmarkEnd w:id="0"/>
          </w:p>
        </w:tc>
      </w:tr>
      <w:tr w:rsidR="00423E55" w14:paraId="44555A77" w14:textId="77777777" w:rsidTr="000D2388">
        <w:trPr>
          <w:trHeight w:val="567"/>
        </w:trPr>
        <w:tc>
          <w:tcPr>
            <w:tcW w:w="3240" w:type="dxa"/>
          </w:tcPr>
          <w:p w14:paraId="41F69085" w14:textId="24C6375F" w:rsidR="00423E55" w:rsidRPr="006B790D" w:rsidRDefault="00423E55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Integracja z innymi serwisami</w:t>
            </w:r>
          </w:p>
        </w:tc>
        <w:tc>
          <w:tcPr>
            <w:tcW w:w="6394" w:type="dxa"/>
          </w:tcPr>
          <w:p w14:paraId="7AC074FF" w14:textId="77777777" w:rsidR="00423E55" w:rsidRPr="006B790D" w:rsidRDefault="00423E55" w:rsidP="0019112D">
            <w:pPr>
              <w:jc w:val="center"/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9112D" w14:paraId="113A083C" w14:textId="77777777" w:rsidTr="0051687D">
        <w:trPr>
          <w:trHeight w:val="567"/>
        </w:trPr>
        <w:tc>
          <w:tcPr>
            <w:tcW w:w="3240" w:type="dxa"/>
          </w:tcPr>
          <w:p w14:paraId="67C177E5" w14:textId="77777777" w:rsidR="0019112D" w:rsidRPr="006B790D" w:rsidRDefault="0019112D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B790D"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  <w:t>Inne – jakie?</w:t>
            </w:r>
          </w:p>
        </w:tc>
        <w:tc>
          <w:tcPr>
            <w:tcW w:w="6394" w:type="dxa"/>
          </w:tcPr>
          <w:p w14:paraId="604370FD" w14:textId="77777777" w:rsidR="0019112D" w:rsidRDefault="0019112D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4216C07" w14:textId="77777777" w:rsidR="0019112D" w:rsidRPr="006B790D" w:rsidRDefault="0019112D" w:rsidP="0019112D">
            <w:pPr>
              <w:rPr>
                <w:rStyle w:val="Wyrnieniedelikatne1"/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6E3A2FA" w14:textId="77777777" w:rsidR="006B790D" w:rsidRPr="006F7315" w:rsidRDefault="006B790D" w:rsidP="006F7315">
      <w:pPr>
        <w:rPr>
          <w:rFonts w:ascii="Lato" w:hAnsi="Lato"/>
        </w:rPr>
      </w:pPr>
    </w:p>
    <w:sectPr w:rsidR="006B790D" w:rsidRPr="006F7315" w:rsidSect="00D05C06">
      <w:headerReference w:type="default" r:id="rId8"/>
      <w:footerReference w:type="default" r:id="rId9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C050B" w14:textId="77777777" w:rsidR="00B14811" w:rsidRDefault="00B14811" w:rsidP="00D05C06">
      <w:pPr>
        <w:spacing w:after="0" w:line="240" w:lineRule="auto"/>
      </w:pPr>
      <w:r>
        <w:separator/>
      </w:r>
    </w:p>
  </w:endnote>
  <w:endnote w:type="continuationSeparator" w:id="0">
    <w:p w14:paraId="68A8DDA1" w14:textId="77777777" w:rsidR="00B14811" w:rsidRDefault="00B14811" w:rsidP="00D0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79EA" w14:textId="77777777" w:rsidR="00D05C06" w:rsidRDefault="00D05C06">
    <w:pPr>
      <w:pStyle w:val="Stopka"/>
    </w:pPr>
    <w:r w:rsidRPr="00D05C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229ED3" wp14:editId="4D33E469">
          <wp:simplePos x="0" y="0"/>
          <wp:positionH relativeFrom="margin">
            <wp:align>center</wp:align>
          </wp:positionH>
          <wp:positionV relativeFrom="paragraph">
            <wp:posOffset>-121920</wp:posOffset>
          </wp:positionV>
          <wp:extent cx="7515225" cy="510540"/>
          <wp:effectExtent l="0" t="0" r="9525" b="3810"/>
          <wp:wrapTopAndBottom/>
          <wp:docPr id="1" name="Obraz 1" descr="D:\Mariusz K\projekty\web mode\papier firmowy\stopka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Mariusz K\projekty\web mode\papier firmowy\stopka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6EA6" w14:textId="77777777" w:rsidR="00B14811" w:rsidRDefault="00B14811" w:rsidP="00D05C06">
      <w:pPr>
        <w:spacing w:after="0" w:line="240" w:lineRule="auto"/>
      </w:pPr>
      <w:r>
        <w:separator/>
      </w:r>
    </w:p>
  </w:footnote>
  <w:footnote w:type="continuationSeparator" w:id="0">
    <w:p w14:paraId="1B0B6F6D" w14:textId="77777777" w:rsidR="00B14811" w:rsidRDefault="00B14811" w:rsidP="00D0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17C5" w14:textId="4D549A44" w:rsidR="00D05C06" w:rsidRDefault="00D05C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1FCDEF" wp14:editId="232C00AC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906145"/>
          <wp:effectExtent l="0" t="0" r="9525" b="8255"/>
          <wp:wrapTopAndBottom/>
          <wp:docPr id="2" name="Obraz 2" descr="C:\Users\Mariusz\AppData\Local\Microsoft\Windows\INetCache\Content.Word\top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AppData\Local\Microsoft\Windows\INetCache\Content.Word\top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FDC"/>
    <w:multiLevelType w:val="multilevel"/>
    <w:tmpl w:val="7034ED44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136F3F51"/>
    <w:multiLevelType w:val="hybridMultilevel"/>
    <w:tmpl w:val="4C4A34F2"/>
    <w:lvl w:ilvl="0" w:tplc="02EC8E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7061D"/>
    <w:multiLevelType w:val="hybridMultilevel"/>
    <w:tmpl w:val="8D46456A"/>
    <w:lvl w:ilvl="0" w:tplc="37AC1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143AB"/>
    <w:multiLevelType w:val="hybridMultilevel"/>
    <w:tmpl w:val="4664BBE6"/>
    <w:lvl w:ilvl="0" w:tplc="B17680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0A0597"/>
    <w:multiLevelType w:val="hybridMultilevel"/>
    <w:tmpl w:val="4F18AA60"/>
    <w:lvl w:ilvl="0" w:tplc="68785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F3BF6"/>
    <w:multiLevelType w:val="hybridMultilevel"/>
    <w:tmpl w:val="0E08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24FE18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060"/>
    <w:multiLevelType w:val="hybridMultilevel"/>
    <w:tmpl w:val="EBBAF764"/>
    <w:lvl w:ilvl="0" w:tplc="8DC4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4B30"/>
    <w:multiLevelType w:val="multilevel"/>
    <w:tmpl w:val="5CE6670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6CA4B28"/>
    <w:multiLevelType w:val="hybridMultilevel"/>
    <w:tmpl w:val="4B26693A"/>
    <w:lvl w:ilvl="0" w:tplc="6A8044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040552"/>
    <w:multiLevelType w:val="hybridMultilevel"/>
    <w:tmpl w:val="3398D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236F"/>
    <w:multiLevelType w:val="hybridMultilevel"/>
    <w:tmpl w:val="0802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4689"/>
    <w:multiLevelType w:val="hybridMultilevel"/>
    <w:tmpl w:val="C0785AF2"/>
    <w:lvl w:ilvl="0" w:tplc="C16E46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0A60A4"/>
    <w:multiLevelType w:val="hybridMultilevel"/>
    <w:tmpl w:val="F2C877F4"/>
    <w:lvl w:ilvl="0" w:tplc="50FAD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54045"/>
    <w:multiLevelType w:val="hybridMultilevel"/>
    <w:tmpl w:val="A9A6B1D0"/>
    <w:lvl w:ilvl="0" w:tplc="F50A1F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C2725E"/>
    <w:multiLevelType w:val="multilevel"/>
    <w:tmpl w:val="9D20577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5">
    <w:nsid w:val="4336293B"/>
    <w:multiLevelType w:val="multilevel"/>
    <w:tmpl w:val="135E54C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3681F43"/>
    <w:multiLevelType w:val="hybridMultilevel"/>
    <w:tmpl w:val="0C48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12496"/>
    <w:multiLevelType w:val="multilevel"/>
    <w:tmpl w:val="7346BB1C"/>
    <w:styleLink w:val="WWNum21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47D2411"/>
    <w:multiLevelType w:val="hybridMultilevel"/>
    <w:tmpl w:val="81AC0D0E"/>
    <w:lvl w:ilvl="0" w:tplc="F24265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83C98"/>
    <w:multiLevelType w:val="multilevel"/>
    <w:tmpl w:val="AFD27930"/>
    <w:styleLink w:val="WWNum2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7C876F3"/>
    <w:multiLevelType w:val="hybridMultilevel"/>
    <w:tmpl w:val="D73E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06CAE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01F7"/>
    <w:multiLevelType w:val="hybridMultilevel"/>
    <w:tmpl w:val="40B6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0B91"/>
    <w:multiLevelType w:val="hybridMultilevel"/>
    <w:tmpl w:val="31C25AE2"/>
    <w:lvl w:ilvl="0" w:tplc="D6B696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A7E1851"/>
    <w:multiLevelType w:val="hybridMultilevel"/>
    <w:tmpl w:val="9DF07844"/>
    <w:lvl w:ilvl="0" w:tplc="A86492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BAB308B"/>
    <w:multiLevelType w:val="hybridMultilevel"/>
    <w:tmpl w:val="C7A8EFBA"/>
    <w:lvl w:ilvl="0" w:tplc="7C52F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265A64"/>
    <w:multiLevelType w:val="multilevel"/>
    <w:tmpl w:val="0BDA1CC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37F06FC"/>
    <w:multiLevelType w:val="multilevel"/>
    <w:tmpl w:val="79005EFC"/>
    <w:styleLink w:val="WWNum1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5C9E7443"/>
    <w:multiLevelType w:val="multilevel"/>
    <w:tmpl w:val="E7F07552"/>
    <w:styleLink w:val="WWNum2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E3E3610"/>
    <w:multiLevelType w:val="hybridMultilevel"/>
    <w:tmpl w:val="9848B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035BB"/>
    <w:multiLevelType w:val="hybridMultilevel"/>
    <w:tmpl w:val="2ED4DB26"/>
    <w:lvl w:ilvl="0" w:tplc="566268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3E5676"/>
    <w:multiLevelType w:val="multilevel"/>
    <w:tmpl w:val="79145058"/>
    <w:styleLink w:val="WWNum2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7585356F"/>
    <w:multiLevelType w:val="hybridMultilevel"/>
    <w:tmpl w:val="6F3CDB5A"/>
    <w:lvl w:ilvl="0" w:tplc="F24265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211ED"/>
    <w:multiLevelType w:val="hybridMultilevel"/>
    <w:tmpl w:val="0802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B6D17"/>
    <w:multiLevelType w:val="multilevel"/>
    <w:tmpl w:val="B9EAE2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79CC5DE7"/>
    <w:multiLevelType w:val="hybridMultilevel"/>
    <w:tmpl w:val="DDEC6AD4"/>
    <w:lvl w:ilvl="0" w:tplc="78BC49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CF17C3"/>
    <w:multiLevelType w:val="multilevel"/>
    <w:tmpl w:val="745A401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7E5149A1"/>
    <w:multiLevelType w:val="hybridMultilevel"/>
    <w:tmpl w:val="1C4CEC76"/>
    <w:lvl w:ilvl="0" w:tplc="9260D70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0"/>
  </w:num>
  <w:num w:numId="4">
    <w:abstractNumId w:val="27"/>
  </w:num>
  <w:num w:numId="5">
    <w:abstractNumId w:val="19"/>
  </w:num>
  <w:num w:numId="6">
    <w:abstractNumId w:val="15"/>
  </w:num>
  <w:num w:numId="7">
    <w:abstractNumId w:val="26"/>
  </w:num>
  <w:num w:numId="8">
    <w:abstractNumId w:val="1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21"/>
  </w:num>
  <w:num w:numId="15">
    <w:abstractNumId w:val="2"/>
  </w:num>
  <w:num w:numId="16">
    <w:abstractNumId w:val="24"/>
  </w:num>
  <w:num w:numId="17">
    <w:abstractNumId w:val="23"/>
  </w:num>
  <w:num w:numId="18">
    <w:abstractNumId w:val="22"/>
  </w:num>
  <w:num w:numId="19">
    <w:abstractNumId w:val="11"/>
  </w:num>
  <w:num w:numId="20">
    <w:abstractNumId w:val="8"/>
  </w:num>
  <w:num w:numId="21">
    <w:abstractNumId w:val="3"/>
  </w:num>
  <w:num w:numId="22">
    <w:abstractNumId w:val="34"/>
  </w:num>
  <w:num w:numId="23">
    <w:abstractNumId w:val="13"/>
  </w:num>
  <w:num w:numId="24">
    <w:abstractNumId w:val="1"/>
  </w:num>
  <w:num w:numId="25">
    <w:abstractNumId w:val="29"/>
  </w:num>
  <w:num w:numId="26">
    <w:abstractNumId w:val="35"/>
  </w:num>
  <w:num w:numId="27">
    <w:abstractNumId w:val="33"/>
  </w:num>
  <w:num w:numId="28">
    <w:abstractNumId w:val="25"/>
  </w:num>
  <w:num w:numId="29">
    <w:abstractNumId w:val="7"/>
  </w:num>
  <w:num w:numId="30">
    <w:abstractNumId w:val="14"/>
  </w:num>
  <w:num w:numId="31">
    <w:abstractNumId w:val="0"/>
  </w:num>
  <w:num w:numId="32">
    <w:abstractNumId w:val="35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28"/>
  </w:num>
  <w:num w:numId="39">
    <w:abstractNumId w:val="5"/>
  </w:num>
  <w:num w:numId="40">
    <w:abstractNumId w:val="20"/>
  </w:num>
  <w:num w:numId="41">
    <w:abstractNumId w:val="16"/>
  </w:num>
  <w:num w:numId="42">
    <w:abstractNumId w:val="18"/>
  </w:num>
  <w:num w:numId="43">
    <w:abstractNumId w:val="31"/>
  </w:num>
  <w:num w:numId="44">
    <w:abstractNumId w:val="9"/>
  </w:num>
  <w:num w:numId="45">
    <w:abstractNumId w:val="10"/>
  </w:num>
  <w:num w:numId="46">
    <w:abstractNumId w:val="36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6"/>
    <w:rsid w:val="00000C02"/>
    <w:rsid w:val="000037E6"/>
    <w:rsid w:val="000046EA"/>
    <w:rsid w:val="00016A03"/>
    <w:rsid w:val="00025A9E"/>
    <w:rsid w:val="000448D1"/>
    <w:rsid w:val="00077951"/>
    <w:rsid w:val="00096725"/>
    <w:rsid w:val="00097085"/>
    <w:rsid w:val="000E04CB"/>
    <w:rsid w:val="000F7854"/>
    <w:rsid w:val="000F7B64"/>
    <w:rsid w:val="00117621"/>
    <w:rsid w:val="00156A79"/>
    <w:rsid w:val="0019112D"/>
    <w:rsid w:val="001A4E76"/>
    <w:rsid w:val="001A64F9"/>
    <w:rsid w:val="001F64A7"/>
    <w:rsid w:val="0021588D"/>
    <w:rsid w:val="00226C2C"/>
    <w:rsid w:val="002F289E"/>
    <w:rsid w:val="002F565D"/>
    <w:rsid w:val="00315358"/>
    <w:rsid w:val="003400B8"/>
    <w:rsid w:val="0036087B"/>
    <w:rsid w:val="00375D3E"/>
    <w:rsid w:val="003861C3"/>
    <w:rsid w:val="003C0893"/>
    <w:rsid w:val="00401C8C"/>
    <w:rsid w:val="00423E55"/>
    <w:rsid w:val="00426D4A"/>
    <w:rsid w:val="00453433"/>
    <w:rsid w:val="004727EE"/>
    <w:rsid w:val="004969EE"/>
    <w:rsid w:val="004975EC"/>
    <w:rsid w:val="004A3A0F"/>
    <w:rsid w:val="004A78BE"/>
    <w:rsid w:val="0051687D"/>
    <w:rsid w:val="0059410A"/>
    <w:rsid w:val="00595CD4"/>
    <w:rsid w:val="005B0ADC"/>
    <w:rsid w:val="005D4758"/>
    <w:rsid w:val="00610283"/>
    <w:rsid w:val="00691E74"/>
    <w:rsid w:val="006A6AB7"/>
    <w:rsid w:val="006B790D"/>
    <w:rsid w:val="006C7051"/>
    <w:rsid w:val="006F7315"/>
    <w:rsid w:val="006F7637"/>
    <w:rsid w:val="00762EDE"/>
    <w:rsid w:val="00766A87"/>
    <w:rsid w:val="00795D77"/>
    <w:rsid w:val="007A7827"/>
    <w:rsid w:val="007C6553"/>
    <w:rsid w:val="0082222D"/>
    <w:rsid w:val="00822A69"/>
    <w:rsid w:val="0085496F"/>
    <w:rsid w:val="00866228"/>
    <w:rsid w:val="00877848"/>
    <w:rsid w:val="008914C9"/>
    <w:rsid w:val="008B00C3"/>
    <w:rsid w:val="008B0553"/>
    <w:rsid w:val="008F1E42"/>
    <w:rsid w:val="0092025E"/>
    <w:rsid w:val="0096498E"/>
    <w:rsid w:val="00985860"/>
    <w:rsid w:val="009C4FE0"/>
    <w:rsid w:val="009E29FB"/>
    <w:rsid w:val="009F0D03"/>
    <w:rsid w:val="00A14313"/>
    <w:rsid w:val="00A670D2"/>
    <w:rsid w:val="00A85BF1"/>
    <w:rsid w:val="00A97045"/>
    <w:rsid w:val="00AD472E"/>
    <w:rsid w:val="00AD7D45"/>
    <w:rsid w:val="00AF4785"/>
    <w:rsid w:val="00B02298"/>
    <w:rsid w:val="00B14811"/>
    <w:rsid w:val="00B7148F"/>
    <w:rsid w:val="00BE1D41"/>
    <w:rsid w:val="00BE286B"/>
    <w:rsid w:val="00C63682"/>
    <w:rsid w:val="00C93733"/>
    <w:rsid w:val="00CB0747"/>
    <w:rsid w:val="00CB4C9C"/>
    <w:rsid w:val="00D05C06"/>
    <w:rsid w:val="00D12A26"/>
    <w:rsid w:val="00D364BA"/>
    <w:rsid w:val="00D53B16"/>
    <w:rsid w:val="00D71502"/>
    <w:rsid w:val="00D873FE"/>
    <w:rsid w:val="00DC32D4"/>
    <w:rsid w:val="00DE2CC5"/>
    <w:rsid w:val="00DE4BFE"/>
    <w:rsid w:val="00DF4752"/>
    <w:rsid w:val="00E07AC9"/>
    <w:rsid w:val="00E31BED"/>
    <w:rsid w:val="00E3206E"/>
    <w:rsid w:val="00E33C49"/>
    <w:rsid w:val="00E57BBF"/>
    <w:rsid w:val="00EB7A03"/>
    <w:rsid w:val="00EE45DF"/>
    <w:rsid w:val="00F36B80"/>
    <w:rsid w:val="00F44211"/>
    <w:rsid w:val="00F90E28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1D42"/>
  <w15:docId w15:val="{27B64C34-D9EA-41C3-B6C1-2DF9CC6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41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C06"/>
  </w:style>
  <w:style w:type="paragraph" w:styleId="Stopka">
    <w:name w:val="footer"/>
    <w:basedOn w:val="Normalny"/>
    <w:link w:val="StopkaZnak"/>
    <w:uiPriority w:val="99"/>
    <w:unhideWhenUsed/>
    <w:rsid w:val="00D0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C06"/>
  </w:style>
  <w:style w:type="paragraph" w:styleId="NormalnyWeb">
    <w:name w:val="Normal (Web)"/>
    <w:basedOn w:val="Normalny"/>
    <w:uiPriority w:val="99"/>
    <w:semiHidden/>
    <w:unhideWhenUsed/>
    <w:rsid w:val="00D0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941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59410A"/>
    <w:pPr>
      <w:spacing w:after="200"/>
      <w:ind w:left="720"/>
    </w:pPr>
  </w:style>
  <w:style w:type="numbering" w:customStyle="1" w:styleId="WWNum14">
    <w:name w:val="WWNum14"/>
    <w:basedOn w:val="Bezlisty"/>
    <w:rsid w:val="0059410A"/>
    <w:pPr>
      <w:numPr>
        <w:numId w:val="1"/>
      </w:numPr>
    </w:pPr>
  </w:style>
  <w:style w:type="numbering" w:customStyle="1" w:styleId="WWNum21">
    <w:name w:val="WWNum21"/>
    <w:basedOn w:val="Bezlisty"/>
    <w:rsid w:val="0059410A"/>
    <w:pPr>
      <w:numPr>
        <w:numId w:val="2"/>
      </w:numPr>
    </w:pPr>
  </w:style>
  <w:style w:type="numbering" w:customStyle="1" w:styleId="WWNum22">
    <w:name w:val="WWNum22"/>
    <w:basedOn w:val="Bezlisty"/>
    <w:rsid w:val="0059410A"/>
    <w:pPr>
      <w:numPr>
        <w:numId w:val="3"/>
      </w:numPr>
    </w:pPr>
  </w:style>
  <w:style w:type="numbering" w:customStyle="1" w:styleId="WWNum23">
    <w:name w:val="WWNum23"/>
    <w:basedOn w:val="Bezlisty"/>
    <w:rsid w:val="0059410A"/>
    <w:pPr>
      <w:numPr>
        <w:numId w:val="4"/>
      </w:numPr>
    </w:pPr>
  </w:style>
  <w:style w:type="numbering" w:customStyle="1" w:styleId="WWNum25">
    <w:name w:val="WWNum25"/>
    <w:basedOn w:val="Bezlisty"/>
    <w:rsid w:val="0059410A"/>
    <w:pPr>
      <w:numPr>
        <w:numId w:val="5"/>
      </w:numPr>
    </w:pPr>
  </w:style>
  <w:style w:type="numbering" w:customStyle="1" w:styleId="WWNum28">
    <w:name w:val="WWNum28"/>
    <w:basedOn w:val="Bezlisty"/>
    <w:rsid w:val="0059410A"/>
    <w:pPr>
      <w:numPr>
        <w:numId w:val="6"/>
      </w:numPr>
    </w:pPr>
  </w:style>
  <w:style w:type="numbering" w:customStyle="1" w:styleId="WWNum1">
    <w:name w:val="WWNum1"/>
    <w:basedOn w:val="Bezlisty"/>
    <w:rsid w:val="00A85BF1"/>
    <w:pPr>
      <w:numPr>
        <w:numId w:val="26"/>
      </w:numPr>
    </w:pPr>
  </w:style>
  <w:style w:type="numbering" w:customStyle="1" w:styleId="WWNum3">
    <w:name w:val="WWNum3"/>
    <w:basedOn w:val="Bezlisty"/>
    <w:rsid w:val="00A85BF1"/>
    <w:pPr>
      <w:numPr>
        <w:numId w:val="27"/>
      </w:numPr>
    </w:pPr>
  </w:style>
  <w:style w:type="numbering" w:customStyle="1" w:styleId="WWNum6">
    <w:name w:val="WWNum6"/>
    <w:basedOn w:val="Bezlisty"/>
    <w:rsid w:val="00A85BF1"/>
    <w:pPr>
      <w:numPr>
        <w:numId w:val="28"/>
      </w:numPr>
    </w:pPr>
  </w:style>
  <w:style w:type="numbering" w:customStyle="1" w:styleId="WWNum7">
    <w:name w:val="WWNum7"/>
    <w:basedOn w:val="Bezlisty"/>
    <w:rsid w:val="00A85BF1"/>
    <w:pPr>
      <w:numPr>
        <w:numId w:val="29"/>
      </w:numPr>
    </w:pPr>
  </w:style>
  <w:style w:type="numbering" w:customStyle="1" w:styleId="WWNum11">
    <w:name w:val="WWNum11"/>
    <w:basedOn w:val="Bezlisty"/>
    <w:rsid w:val="00A85BF1"/>
    <w:pPr>
      <w:numPr>
        <w:numId w:val="30"/>
      </w:numPr>
    </w:pPr>
  </w:style>
  <w:style w:type="numbering" w:customStyle="1" w:styleId="WWNum12">
    <w:name w:val="WWNum12"/>
    <w:basedOn w:val="Bezlisty"/>
    <w:rsid w:val="00A85BF1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7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8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315"/>
    <w:rPr>
      <w:color w:val="0563C1" w:themeColor="hyperlink"/>
      <w:u w:val="single"/>
    </w:rPr>
  </w:style>
  <w:style w:type="character" w:customStyle="1" w:styleId="Wyrnieniedelikatne1">
    <w:name w:val="Wyróżnienie delikatne1"/>
    <w:rsid w:val="00F90E28"/>
    <w:rPr>
      <w:i/>
      <w:iCs/>
      <w:color w:val="808080"/>
    </w:rPr>
  </w:style>
  <w:style w:type="paragraph" w:customStyle="1" w:styleId="Zawartotabeli">
    <w:name w:val="Zawartość tabeli"/>
    <w:basedOn w:val="Normalny"/>
    <w:rsid w:val="00F90E2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B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monpro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700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Łukasz Brodowski</cp:lastModifiedBy>
  <cp:revision>2</cp:revision>
  <dcterms:created xsi:type="dcterms:W3CDTF">2017-07-11T15:25:00Z</dcterms:created>
  <dcterms:modified xsi:type="dcterms:W3CDTF">2017-07-11T15:25:00Z</dcterms:modified>
</cp:coreProperties>
</file>